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CC" w:rsidRDefault="00A34E25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DE23CC" w:rsidRDefault="00A34E25">
      <w:pPr>
        <w:spacing w:after="150"/>
      </w:pPr>
      <w:r>
        <w:rPr>
          <w:color w:val="000000"/>
        </w:rPr>
        <w:t> </w:t>
      </w:r>
    </w:p>
    <w:p w:rsidR="00DE23CC" w:rsidRDefault="00A34E25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DE23CC" w:rsidRDefault="00A34E25">
      <w:pPr>
        <w:spacing w:after="150"/>
      </w:pPr>
      <w:r>
        <w:rPr>
          <w:color w:val="000000"/>
        </w:rPr>
        <w:t> </w:t>
      </w:r>
    </w:p>
    <w:p w:rsidR="00DE23CC" w:rsidRDefault="00A34E25">
      <w:pPr>
        <w:spacing w:after="150"/>
      </w:pPr>
      <w:r>
        <w:rPr>
          <w:color w:val="000000"/>
        </w:rPr>
        <w:t> </w:t>
      </w:r>
    </w:p>
    <w:p w:rsidR="00DE23CC" w:rsidRDefault="00A34E25">
      <w:pPr>
        <w:spacing w:after="150"/>
      </w:pPr>
      <w:r>
        <w:rPr>
          <w:color w:val="000000"/>
        </w:rPr>
        <w:t> </w:t>
      </w:r>
    </w:p>
    <w:p w:rsidR="00DE23CC" w:rsidRDefault="00A34E25">
      <w:pPr>
        <w:spacing w:after="150"/>
      </w:pPr>
      <w:r>
        <w:rPr>
          <w:color w:val="000000"/>
        </w:rPr>
        <w:t xml:space="preserve">На основу члана 111. став 12. Закона о основама система образовања и васпитања („Службени гласник РС”, бр. </w:t>
      </w:r>
      <w:r>
        <w:rPr>
          <w:color w:val="000000"/>
        </w:rPr>
        <w:t>88/17, 27/18 – др. закон и 10/19),</w:t>
      </w:r>
    </w:p>
    <w:p w:rsidR="00DE23CC" w:rsidRDefault="00A34E25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DE23CC" w:rsidRDefault="00A34E25">
      <w:pPr>
        <w:spacing w:after="225"/>
        <w:jc w:val="center"/>
      </w:pPr>
      <w:r>
        <w:rPr>
          <w:b/>
          <w:color w:val="000000"/>
        </w:rPr>
        <w:t>ПРАВИЛНИК</w:t>
      </w:r>
    </w:p>
    <w:p w:rsidR="00DE23CC" w:rsidRDefault="00A34E25">
      <w:pPr>
        <w:spacing w:after="225"/>
        <w:jc w:val="center"/>
      </w:pPr>
      <w:r>
        <w:rPr>
          <w:b/>
          <w:color w:val="000000"/>
        </w:rPr>
        <w:t>о протоколу поступања у установи у одговору на насиље, злостављање и занемаривање</w:t>
      </w:r>
    </w:p>
    <w:p w:rsidR="00DE23CC" w:rsidRDefault="00A34E25">
      <w:pPr>
        <w:spacing w:after="120"/>
        <w:jc w:val="center"/>
      </w:pPr>
      <w:r>
        <w:rPr>
          <w:color w:val="000000"/>
        </w:rPr>
        <w:t>"Службени гласник РС", бр. 46 од 26. јуна 2019, 104 од 31. јула 2020.</w:t>
      </w:r>
    </w:p>
    <w:p w:rsidR="00DE23CC" w:rsidRDefault="00A34E25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1.</w:t>
      </w:r>
    </w:p>
    <w:p w:rsidR="00DE23CC" w:rsidRDefault="00A34E25">
      <w:pPr>
        <w:spacing w:after="150"/>
      </w:pPr>
      <w:r>
        <w:rPr>
          <w:color w:val="000000"/>
        </w:rPr>
        <w:t>Овим правилником утврђује се Протокол поступања у установи у одговору на насиље, злостављање и занемаривање.</w:t>
      </w:r>
    </w:p>
    <w:p w:rsidR="00DE23CC" w:rsidRDefault="00A34E25">
      <w:pPr>
        <w:spacing w:after="150"/>
      </w:pPr>
      <w:r>
        <w:rPr>
          <w:color w:val="000000"/>
        </w:rPr>
        <w:t>Протокол из става 1. овог члана одштампан је уз овај правилник и чини његов саставни део.</w:t>
      </w:r>
    </w:p>
    <w:p w:rsidR="00DE23CC" w:rsidRDefault="00A34E25">
      <w:pPr>
        <w:spacing w:after="120"/>
        <w:jc w:val="center"/>
      </w:pPr>
      <w:r>
        <w:rPr>
          <w:color w:val="000000"/>
        </w:rPr>
        <w:t>Члан 2.</w:t>
      </w:r>
    </w:p>
    <w:p w:rsidR="00DE23CC" w:rsidRDefault="00A34E25">
      <w:pPr>
        <w:spacing w:after="150"/>
      </w:pPr>
      <w:r>
        <w:rPr>
          <w:color w:val="000000"/>
        </w:rPr>
        <w:t xml:space="preserve">Ступањем на снагу овог правилника престаје да </w:t>
      </w:r>
      <w:r>
        <w:rPr>
          <w:color w:val="000000"/>
        </w:rPr>
        <w:t>важи Правилник о Протоколу поступања у установи у одговору на насиље, злостављање и занемаривање („Службени гласник РС”, број 30/10).</w:t>
      </w:r>
    </w:p>
    <w:p w:rsidR="00DE23CC" w:rsidRDefault="00A34E25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DE23CC" w:rsidRDefault="00A34E25">
      <w:pPr>
        <w:spacing w:after="150"/>
        <w:jc w:val="right"/>
      </w:pPr>
      <w:r>
        <w:rPr>
          <w:color w:val="000000"/>
        </w:rPr>
        <w:t>Број 110-00-00086/20</w:t>
      </w:r>
      <w:r>
        <w:rPr>
          <w:color w:val="000000"/>
        </w:rPr>
        <w:t>19-04</w:t>
      </w:r>
    </w:p>
    <w:p w:rsidR="00DE23CC" w:rsidRDefault="00A34E25">
      <w:pPr>
        <w:spacing w:after="150"/>
        <w:jc w:val="right"/>
      </w:pPr>
      <w:r>
        <w:rPr>
          <w:color w:val="000000"/>
        </w:rPr>
        <w:t>У Београду, 2. априлa 2019. године</w:t>
      </w:r>
    </w:p>
    <w:p w:rsidR="00DE23CC" w:rsidRDefault="00A34E25">
      <w:pPr>
        <w:spacing w:after="150"/>
        <w:jc w:val="right"/>
      </w:pPr>
      <w:r>
        <w:rPr>
          <w:color w:val="000000"/>
        </w:rPr>
        <w:t>Министар,</w:t>
      </w:r>
    </w:p>
    <w:p w:rsidR="00DE23CC" w:rsidRDefault="00A34E25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DE23CC" w:rsidRDefault="00A34E25">
      <w:pPr>
        <w:spacing w:after="120"/>
        <w:jc w:val="center"/>
      </w:pPr>
      <w:r>
        <w:rPr>
          <w:b/>
          <w:color w:val="000000"/>
        </w:rPr>
        <w:t>ПРОТОКОЛ</w:t>
      </w:r>
      <w:r>
        <w:br/>
      </w:r>
      <w:r>
        <w:rPr>
          <w:b/>
          <w:color w:val="000000"/>
        </w:rPr>
        <w:t>ПОСТУПАЊА У УСТАНОВИ У ОДГОВОРУ НА НАСИЉЕ, ЗЛОСТАВЉАЊЕ И ЗАНЕМАРИВАЊЕ</w:t>
      </w:r>
    </w:p>
    <w:p w:rsidR="00DE23CC" w:rsidRDefault="00A34E25">
      <w:pPr>
        <w:spacing w:after="120"/>
        <w:jc w:val="center"/>
      </w:pPr>
      <w:r>
        <w:rPr>
          <w:color w:val="000000"/>
        </w:rPr>
        <w:t>УВОД</w:t>
      </w:r>
    </w:p>
    <w:p w:rsidR="00DE23CC" w:rsidRDefault="00A34E25">
      <w:pPr>
        <w:spacing w:after="150"/>
      </w:pPr>
      <w:r>
        <w:rPr>
          <w:color w:val="000000"/>
        </w:rPr>
        <w:t>Права детета и ученика у Републици Србији остварују се у складу са Уставом Републике Србије, ратифи</w:t>
      </w:r>
      <w:r>
        <w:rPr>
          <w:color w:val="000000"/>
        </w:rPr>
        <w:t xml:space="preserve">кованим међународним уговорима, Кривичним </w:t>
      </w:r>
      <w:r>
        <w:rPr>
          <w:color w:val="000000"/>
        </w:rPr>
        <w:lastRenderedPageBreak/>
        <w:t>закоником („Службени гласник РС”, бр. 85/05, 88/05 – исправка, 107/05 – исправка, 72/09, 111/09, 121/12, 104/13, 108/14, 94/16 и 35/19), Законом о малолетним учиниоцима кривичних дела и кривичноправној заштити мало</w:t>
      </w:r>
      <w:r>
        <w:rPr>
          <w:color w:val="000000"/>
        </w:rPr>
        <w:t>летних лица („Службени гласник РС”, број 85/05), Закоником о кривичном поступку („Службени гласник РС”, бр. 72/11, 101/11, 121/12, 32/13, 45/13, 55/14 и 35/19), Законом о прекршајима („Службени гласник РС”, бр. 65/13, 13/16 и 98/16 – УС), Породичним законо</w:t>
      </w:r>
      <w:r>
        <w:rPr>
          <w:color w:val="000000"/>
        </w:rPr>
        <w:t xml:space="preserve">м („Службени гласник РС”, бр. 18/05, 72/11 – др. закон и 6/15), Законом о општем управном поступку („Службени гласник РС”, бр. 18/16 и 95/18 – аутентично тумачење), Законом о забрани дискриминације („Службени гласник РС”, број 22/09), Законом о спречавању </w:t>
      </w:r>
      <w:r>
        <w:rPr>
          <w:color w:val="000000"/>
        </w:rPr>
        <w:t xml:space="preserve">насиља у породици („Службени гласник РС”, број 94/16), Законом о посебним мерама за спречавање вршења кривичних дела против полне слободе према малолетним лицима („Службени гласник РС”, број 32/13), </w:t>
      </w:r>
      <w:r>
        <w:rPr>
          <w:b/>
          <w:color w:val="000000"/>
        </w:rPr>
        <w:t>Законом о основама система образовања и васпитања („Служб</w:t>
      </w:r>
      <w:r>
        <w:rPr>
          <w:b/>
          <w:color w:val="000000"/>
        </w:rPr>
        <w:t>ени гласник РС”, бр. 88/17, 27/18 – др. закон, 10/19 и 6/20), Закон о ученичком и студентском стандарду („Службени гласник РС”, бр. 18/17, 55/13, 27/18 – др. закон и 10/19 – др.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  (у даљем тексту: Закон) и другим прописима којима се регулишу права </w:t>
      </w:r>
      <w:r>
        <w:rPr>
          <w:color w:val="000000"/>
        </w:rPr>
        <w:t xml:space="preserve">детета и ученика </w:t>
      </w:r>
      <w:r>
        <w:rPr>
          <w:b/>
          <w:color w:val="000000"/>
        </w:rPr>
        <w:t>као и релевантним међународним актима које је ратификовала Република Србија, а којима се регулишу права детета 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Република Србија се ратификацијом Конвенције о правима детета Уједињених нација („Службени лист СФРЈ – Међународни у</w:t>
      </w:r>
      <w:r>
        <w:rPr>
          <w:color w:val="000000"/>
        </w:rPr>
        <w:t>говори”, број 15/90 и „Службени лист СРЈ – Међународни уговори”, бр. 4/96 и 2/97 – у даљем тексту: Конвенција), обавезала да обезбеди остваривање свих права детета, а нарочито, на заштиту од свих облика насиља, злостављања и занемаривања, потпуну информиса</w:t>
      </w:r>
      <w:r>
        <w:rPr>
          <w:color w:val="000000"/>
        </w:rPr>
        <w:t>ност, на правично поступање и заштиту приватности, као и да детету које је било изложено насиљу обезбеди подршку за физички и психички опоравак и његову социјалну реинтеграцију.</w:t>
      </w:r>
    </w:p>
    <w:p w:rsidR="00DE23CC" w:rsidRDefault="00A34E25">
      <w:pPr>
        <w:spacing w:after="150"/>
      </w:pPr>
      <w:r>
        <w:rPr>
          <w:color w:val="000000"/>
        </w:rPr>
        <w:t>Правилником о протоколу поступања у установи у одговору на насиље, злостављање</w:t>
      </w:r>
      <w:r>
        <w:rPr>
          <w:color w:val="000000"/>
        </w:rPr>
        <w:t xml:space="preserve"> и занемаривање (у даљем тексту: Правилник о протоколу) прописују се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</w:t>
      </w:r>
      <w:r>
        <w:rPr>
          <w:color w:val="000000"/>
        </w:rPr>
        <w:t>ра и активности.</w:t>
      </w:r>
    </w:p>
    <w:p w:rsidR="00DE23CC" w:rsidRDefault="00A34E25">
      <w:pPr>
        <w:spacing w:after="150"/>
      </w:pPr>
      <w:r>
        <w:rPr>
          <w:color w:val="000000"/>
        </w:rPr>
        <w:t xml:space="preserve">Установа, у смислу Правилника о протоколу, је предшколска установа, основна и средња школа и дом ученика. Под простором установе подразумева се простор у седишту и ван седишта установе у ком се остварује васпитно-образовни, </w:t>
      </w:r>
      <w:r>
        <w:rPr>
          <w:color w:val="000000"/>
        </w:rPr>
        <w:t>образовно-васпитни и васпитни рад, као и друге активности установе (у даљем тексту: образовно-васпитни рад).</w:t>
      </w:r>
    </w:p>
    <w:p w:rsidR="00DE23CC" w:rsidRDefault="00A34E25">
      <w:pPr>
        <w:spacing w:after="150"/>
      </w:pPr>
      <w:r>
        <w:rPr>
          <w:color w:val="000000"/>
        </w:rPr>
        <w:t>У примени Правилника о протоколу установа је дужна да обезбеди услове за сигурно и подстицајно одрастање и развој детета и ученика, заштиту од свих</w:t>
      </w:r>
      <w:r>
        <w:rPr>
          <w:color w:val="000000"/>
        </w:rPr>
        <w:t xml:space="preserve"> облика насиља, злостављања и занемаривања и социјалну реинтеграцију детета и ученика које је извршило, односно било изложено насиљу, злостављању или занемаривању. </w:t>
      </w:r>
      <w:r>
        <w:rPr>
          <w:b/>
          <w:color w:val="000000"/>
        </w:rPr>
        <w:t>У свим поступцима који се тичу детета приоритетни принцип поступања је најбољи интерес детет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Забрана насиља, злостављања и занемаривања у установи односи се на сваког – децу, ученике, запослене, родитеље, односно друге законске заступнике (у даљем тексту: родитељ) и трећа лица.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p w:rsidR="00DE23CC" w:rsidRDefault="00A34E25">
      <w:pPr>
        <w:spacing w:after="120"/>
        <w:jc w:val="center"/>
      </w:pPr>
      <w:r>
        <w:rPr>
          <w:color w:val="000000"/>
        </w:rPr>
        <w:t>ОБЛИЦИ НАСИЉА И ЗЛОСТАВЉАЊА</w:t>
      </w:r>
    </w:p>
    <w:p w:rsidR="00DE23CC" w:rsidRDefault="00A34E25">
      <w:pPr>
        <w:spacing w:after="150"/>
      </w:pPr>
      <w:r>
        <w:rPr>
          <w:color w:val="000000"/>
        </w:rPr>
        <w:t>По</w:t>
      </w:r>
      <w:r>
        <w:rPr>
          <w:color w:val="000000"/>
        </w:rPr>
        <w:t>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 ученика или запосленог.</w:t>
      </w:r>
    </w:p>
    <w:p w:rsidR="00DE23CC" w:rsidRDefault="00A34E25">
      <w:pPr>
        <w:spacing w:after="150"/>
      </w:pPr>
      <w:r>
        <w:rPr>
          <w:b/>
          <w:color w:val="000000"/>
        </w:rPr>
        <w:t xml:space="preserve">Насиље и злостављање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</w:t>
      </w:r>
      <w:r>
        <w:rPr>
          <w:b/>
          <w:color w:val="000000"/>
        </w:rPr>
        <w:t>детету и ученику, запосленом као и према трећем лицу.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 xml:space="preserve">Насиље и злостављање може да јави као физичко, психичко (емоционално), социјално и </w:t>
      </w:r>
      <w:r>
        <w:rPr>
          <w:b/>
          <w:color w:val="000000"/>
        </w:rPr>
        <w:t>дигитално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E23CC" w:rsidRDefault="00A34E25">
      <w:pPr>
        <w:spacing w:after="150"/>
      </w:pPr>
      <w:r>
        <w:rPr>
          <w:color w:val="000000"/>
        </w:rPr>
        <w:t>Физичко насиље и злостављање је понашање које може да доведе до стварног или потенцијалног телесног повређ</w:t>
      </w:r>
      <w:r>
        <w:rPr>
          <w:color w:val="000000"/>
        </w:rPr>
        <w:t>ивања детета, ученика или запосленог; физичко кажњавање деце и ученика од стране запослених и других одраслих особа.</w:t>
      </w:r>
    </w:p>
    <w:p w:rsidR="00DE23CC" w:rsidRDefault="00A34E25">
      <w:pPr>
        <w:spacing w:after="150"/>
      </w:pPr>
      <w:r>
        <w:rPr>
          <w:color w:val="000000"/>
        </w:rPr>
        <w:t>Психичко насиље и злостављање је понашање које доводи до тренутног или трајног угрожавања психичког и емоционалног здравља и достојанства д</w:t>
      </w:r>
      <w:r>
        <w:rPr>
          <w:color w:val="000000"/>
        </w:rPr>
        <w:t>етета и ученика или запосленог.</w:t>
      </w:r>
    </w:p>
    <w:p w:rsidR="00DE23CC" w:rsidRDefault="00A34E25">
      <w:pPr>
        <w:spacing w:after="150"/>
      </w:pPr>
      <w:r>
        <w:rPr>
          <w:color w:val="000000"/>
        </w:rPr>
        <w:t>Социјално насиље и злостављање је понашање којим се искључује дете и ученик из групе вршњака и различитих облика социјалних активности, одвајањем од других, неприхватањем по основу различитости, ускраћивањем информација, изо</w:t>
      </w:r>
      <w:r>
        <w:rPr>
          <w:color w:val="000000"/>
        </w:rPr>
        <w:t>ловањем од заједнице, ускраћивањем задовољавања социјалних потреба.</w:t>
      </w:r>
    </w:p>
    <w:p w:rsidR="00DE23CC" w:rsidRDefault="00A34E25">
      <w:pPr>
        <w:spacing w:after="150"/>
      </w:pPr>
      <w:r>
        <w:rPr>
          <w:b/>
          <w:color w:val="000000"/>
        </w:rPr>
        <w:t>Дигитално насиље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</w:t>
      </w:r>
      <w:r>
        <w:rPr>
          <w:color w:val="000000"/>
        </w:rPr>
        <w:t>нском поштом, СМС-ом, ММС-ом, путем веб-сајта (web site), четовањем, укључивањем у форуме, социјалне мреже и сл.</w:t>
      </w:r>
    </w:p>
    <w:p w:rsidR="00DE23CC" w:rsidRDefault="00A34E25">
      <w:pPr>
        <w:spacing w:after="150"/>
      </w:pPr>
      <w:r>
        <w:rPr>
          <w:color w:val="000000"/>
        </w:rPr>
        <w:t>Осим наведених облика, насиље и злостављање препознаје се и кроз: злоупотребу, сексуално насиље, насилни екстремизам, трговину људима, експлоат</w:t>
      </w:r>
      <w:r>
        <w:rPr>
          <w:color w:val="000000"/>
        </w:rPr>
        <w:t>ацију детета и ученика и др.</w:t>
      </w:r>
    </w:p>
    <w:p w:rsidR="00DE23CC" w:rsidRDefault="00A34E25">
      <w:pPr>
        <w:spacing w:after="150"/>
      </w:pPr>
      <w:r>
        <w:rPr>
          <w:color w:val="000000"/>
        </w:rPr>
        <w:t>Злоупотреба детета и ученика је све оно што појединац, односно установа чини или не чини, што негативно утиче, наноси штету, ускраћује или смањује могућност за безбедан и здрав развој и доводи га у немоћан положај према поједин</w:t>
      </w:r>
      <w:r>
        <w:rPr>
          <w:color w:val="000000"/>
        </w:rPr>
        <w:t xml:space="preserve">цу или установи (злоупотреба у спорту, у политичке, верске, комерцијалне и друге сврхе). Злоупотреба подразумева и прекомерно подстицање, односно психолошки притисак на дете и ученика од стране родитеља или наставника ради постигнућа која могу да имају за </w:t>
      </w:r>
      <w:r>
        <w:rPr>
          <w:color w:val="000000"/>
        </w:rPr>
        <w:t>последицу угрожавање нормалног психофизичког и социјалног развоја и најбољег интереса детета.</w:t>
      </w:r>
    </w:p>
    <w:p w:rsidR="00DE23CC" w:rsidRDefault="00A34E25">
      <w:pPr>
        <w:spacing w:after="150"/>
      </w:pPr>
      <w:r>
        <w:rPr>
          <w:color w:val="000000"/>
        </w:rPr>
        <w:t xml:space="preserve">Сексуално насиље и злостављање је понашање којим се дете и ученик сексуално узнемирава, наводи или приморава на учешће у сексуалним активностима које не жели, не </w:t>
      </w:r>
      <w:r>
        <w:rPr>
          <w:color w:val="000000"/>
        </w:rPr>
        <w:t>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DE23CC" w:rsidRDefault="00A34E25">
      <w:pPr>
        <w:spacing w:after="150"/>
      </w:pPr>
      <w:r>
        <w:rPr>
          <w:color w:val="000000"/>
        </w:rPr>
        <w:t>Насилни екстремизам је промовисање, заговарање, подржавање, припремање и учествовање у идеолошки мотивисаном насиљу за остваривањ</w:t>
      </w:r>
      <w:r>
        <w:rPr>
          <w:color w:val="000000"/>
        </w:rPr>
        <w:t>е друштвених, економских, верских, политичких и других циљева.</w:t>
      </w:r>
    </w:p>
    <w:p w:rsidR="00DE23CC" w:rsidRDefault="00A34E25">
      <w:pPr>
        <w:spacing w:after="150"/>
      </w:pPr>
      <w:r>
        <w:rPr>
          <w:color w:val="000000"/>
        </w:rPr>
        <w:t>Трговина људима је врбовање, превожење, пребацивање, скривање или примање лица, путем претње силом или употребом силе или других облика присиле, отмице, преваре, обмане, злоупотребе овлашћења и</w:t>
      </w:r>
      <w:r>
        <w:rPr>
          <w:color w:val="000000"/>
        </w:rPr>
        <w:t>ли тешког положаја или давања или примања новца или користи да би се добио пристанак лица које има контролу над другим лицем у циљу експлоатације.</w:t>
      </w:r>
    </w:p>
    <w:p w:rsidR="00DE23CC" w:rsidRDefault="00A34E25">
      <w:pPr>
        <w:spacing w:after="150"/>
      </w:pPr>
      <w:r>
        <w:rPr>
          <w:color w:val="000000"/>
        </w:rPr>
        <w:t xml:space="preserve">Експлоатација је рад који није у најбољем интересу детета и ученика, а у корист је другог лица, установе или </w:t>
      </w:r>
      <w:r>
        <w:rPr>
          <w:color w:val="000000"/>
        </w:rPr>
        <w:t>организације. Ове активности могу да имају за последицу угрожавање физичког или менталног здравља, моралног, социјалног и емоционалног развоја детета и ученика, његову економску зависност, ускраћивање права на образовање и слободу избора.</w:t>
      </w:r>
    </w:p>
    <w:p w:rsidR="00DE23CC" w:rsidRDefault="00A34E25">
      <w:pPr>
        <w:spacing w:after="150"/>
      </w:pPr>
      <w:r>
        <w:rPr>
          <w:color w:val="000000"/>
        </w:rPr>
        <w:t>Занемаривање и не</w:t>
      </w:r>
      <w:r>
        <w:rPr>
          <w:color w:val="000000"/>
        </w:rPr>
        <w:t>марно поступање је пропуштање родитеља, друге особе која је преузела бригу о детету и ученику, установе или запосленог да у оквиру расположивих средстава обезбеди услове за правилан развој детета и ученика у свим областима, а што може да наруши његово здра</w:t>
      </w:r>
      <w:r>
        <w:rPr>
          <w:color w:val="000000"/>
        </w:rPr>
        <w:t>вље и развој.</w:t>
      </w:r>
    </w:p>
    <w:p w:rsidR="00DE23CC" w:rsidRDefault="00A34E25">
      <w:pPr>
        <w:spacing w:after="150"/>
      </w:pPr>
      <w:r>
        <w:rPr>
          <w:color w:val="000000"/>
        </w:rPr>
        <w:t>Занемаривање у установи обухвата: ускраћивање појединих облика образовно-васпитног рада неопходних детету и ученику; нереаговање на сумњу о занемаривању или на занемаривање од стране родитеља; пропусте у обављању надзора и заштите детета и уч</w:t>
      </w:r>
      <w:r>
        <w:rPr>
          <w:color w:val="000000"/>
        </w:rPr>
        <w:t>еника од повређивања, самоповређивања, употребе алкохола, дувана, наркотичког средства или психоактивне супстанце, укључивања у деструктивне групе и организације и др.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p w:rsidR="00DE23CC" w:rsidRDefault="00A34E25">
      <w:pPr>
        <w:spacing w:after="120"/>
        <w:jc w:val="center"/>
      </w:pPr>
      <w:r>
        <w:rPr>
          <w:color w:val="000000"/>
        </w:rPr>
        <w:t>ПРЕВЕНЦИЈА НАСИЉА, ЗЛОСТАВЉАЊА И ЗАНЕМАРИВАЊА</w:t>
      </w:r>
    </w:p>
    <w:p w:rsidR="00DE23CC" w:rsidRDefault="00A34E25">
      <w:pPr>
        <w:spacing w:after="150"/>
      </w:pPr>
      <w:r>
        <w:rPr>
          <w:color w:val="000000"/>
        </w:rPr>
        <w:t>Превен</w:t>
      </w:r>
      <w:r>
        <w:rPr>
          <w:color w:val="000000"/>
        </w:rPr>
        <w:t>цију насиља, злостављања и занемаривања чине мере и активности којима се у установи ствара сигурно и подстицајно окружење, негује атмосфера сарадње, уважавања и конструктивне комуникације.</w:t>
      </w:r>
    </w:p>
    <w:p w:rsidR="00DE23CC" w:rsidRDefault="00A34E25">
      <w:pPr>
        <w:spacing w:after="150"/>
      </w:pPr>
      <w:r>
        <w:rPr>
          <w:color w:val="000000"/>
        </w:rPr>
        <w:t>Превентивним активностима се:</w:t>
      </w:r>
    </w:p>
    <w:p w:rsidR="00DE23CC" w:rsidRDefault="00A34E25">
      <w:pPr>
        <w:spacing w:after="150"/>
      </w:pPr>
      <w:r>
        <w:rPr>
          <w:color w:val="000000"/>
        </w:rPr>
        <w:t>1) подиже ниво свести и осетљивости д</w:t>
      </w:r>
      <w:r>
        <w:rPr>
          <w:color w:val="000000"/>
        </w:rPr>
        <w:t>етета и ученика, родитеља и свих запослених за препознавање свих облика насиља, злостављања и занемаривања;</w:t>
      </w:r>
    </w:p>
    <w:p w:rsidR="00DE23CC" w:rsidRDefault="00A34E25">
      <w:pPr>
        <w:spacing w:after="150"/>
      </w:pPr>
      <w:r>
        <w:rPr>
          <w:color w:val="000000"/>
        </w:rPr>
        <w:t>2) негује атмосфера сарадње и толеранције, уважавања и конструктивне комуникације у којој се не толерише насиље, злостављање и занемаривање;</w:t>
      </w:r>
    </w:p>
    <w:p w:rsidR="00DE23CC" w:rsidRDefault="00A34E25">
      <w:pPr>
        <w:spacing w:after="150"/>
      </w:pPr>
      <w:r>
        <w:rPr>
          <w:b/>
          <w:color w:val="000000"/>
        </w:rPr>
        <w:t>3) исти</w:t>
      </w:r>
      <w:r>
        <w:rPr>
          <w:b/>
          <w:color w:val="000000"/>
        </w:rPr>
        <w:t>чу и унапређују знања, вештине и ставови потребни за креирање безбедног и подстицајног окружења и конструктивно реаговање на насиље;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 xml:space="preserve">4)  </w:t>
      </w:r>
      <w:r>
        <w:rPr>
          <w:b/>
          <w:color w:val="000000"/>
        </w:rPr>
        <w:t xml:space="preserve">унапређује познавање процедура за пријављивање и поступање код детета и ученика, родитеља и свих запослених у случају </w:t>
      </w:r>
      <w:r>
        <w:rPr>
          <w:b/>
          <w:color w:val="000000"/>
        </w:rPr>
        <w:t>сумње или сазнања о свим облицима насиља, злостављања и занемаривања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обезбеђује заштита детета и ученика, родитеља и свих запослених од насиља, злостављања и занемаривања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 xml:space="preserve">5) подстиче усвајање позитивних норми и облика понашања, учење вештина </w:t>
      </w:r>
      <w:r>
        <w:rPr>
          <w:b/>
          <w:color w:val="000000"/>
        </w:rPr>
        <w:t>конструктивне комуникације и развијање емпатије.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6)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7) развијај</w:t>
      </w:r>
      <w:r>
        <w:rPr>
          <w:b/>
          <w:color w:val="000000"/>
        </w:rPr>
        <w:t>у социоемоционалне компетенције деце и ученика, родитеља и запослених (свест о себи, свест о другима, саморегулација, одговорно доношење одлука и др.).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Деца и ученици, родитељи и запослени заједнички планирају, осмишљавају и спроводе превентивне активност</w:t>
      </w:r>
      <w:r>
        <w:rPr>
          <w:color w:val="000000"/>
        </w:rPr>
        <w:t>и, начине информисања о садржајима, мерама и активностима за спречавање и заштиту од насиља, злостављања и занемаривања.</w:t>
      </w:r>
    </w:p>
    <w:p w:rsidR="00DE23CC" w:rsidRDefault="00A34E25">
      <w:pPr>
        <w:spacing w:after="150"/>
      </w:pPr>
      <w:r>
        <w:rPr>
          <w:color w:val="000000"/>
        </w:rPr>
        <w:t>У оквиру превенције насиља и злостављања установа остварује васпитни рад, појачан васпитни рад и васпитни рад који је у интензитету при</w:t>
      </w:r>
      <w:r>
        <w:rPr>
          <w:color w:val="000000"/>
        </w:rPr>
        <w:t xml:space="preserve">мерен потребама </w:t>
      </w:r>
      <w:r>
        <w:rPr>
          <w:b/>
          <w:color w:val="000000"/>
        </w:rPr>
        <w:t>специфичностима установе и најбољем интересу детета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самостално или у сарадњи са другим надлежним органима, организацијама и службама.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p w:rsidR="00DE23CC" w:rsidRDefault="00A34E25">
      <w:pPr>
        <w:spacing w:after="120"/>
        <w:jc w:val="center"/>
      </w:pPr>
      <w:r>
        <w:rPr>
          <w:b/>
          <w:color w:val="000000"/>
        </w:rPr>
        <w:t>Права, обавезе и одговорности свих у установи у превенцији насиља, з</w:t>
      </w:r>
      <w:r>
        <w:rPr>
          <w:b/>
          <w:color w:val="000000"/>
        </w:rPr>
        <w:t>лостављања и занемаривања</w:t>
      </w:r>
    </w:p>
    <w:p w:rsidR="00DE23CC" w:rsidRDefault="00A34E25">
      <w:pPr>
        <w:spacing w:after="150"/>
      </w:pPr>
      <w:r>
        <w:rPr>
          <w:color w:val="000000"/>
        </w:rPr>
        <w:t>Ради превенције насиља, злостављања и занемаривања установа је дужна да упозна све запослене, децу, ученике и родитеље са њиховим правима, обавезама и одговорностима, прописаним законом, Правилником о протоколу и другим подзаконск</w:t>
      </w:r>
      <w:r>
        <w:rPr>
          <w:color w:val="000000"/>
        </w:rPr>
        <w:t>им и општим актима.</w:t>
      </w:r>
    </w:p>
    <w:p w:rsidR="00DE23CC" w:rsidRDefault="00A34E25">
      <w:pPr>
        <w:spacing w:after="150"/>
      </w:pPr>
      <w:r>
        <w:rPr>
          <w:color w:val="000000"/>
        </w:rPr>
        <w:t>Запослени својим квалитетним радом (васпитно-образовним, образовно-васпитним, васпитним, стручним и другим радом) и применом различитих метода, облика рада и активности обезбеђују подстицајну и безбедну средину.</w:t>
      </w:r>
    </w:p>
    <w:p w:rsidR="00DE23CC" w:rsidRDefault="00A34E25">
      <w:pPr>
        <w:spacing w:after="150"/>
      </w:pPr>
      <w:r>
        <w:rPr>
          <w:color w:val="000000"/>
        </w:rPr>
        <w:t>У установи одељењски ста</w:t>
      </w:r>
      <w:r>
        <w:rPr>
          <w:color w:val="000000"/>
        </w:rPr>
        <w:t>решина, васпитач,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разумевање, уважавање различитости, конструктивно превазилажење сукоба и др</w:t>
      </w:r>
      <w:r>
        <w:rPr>
          <w:color w:val="000000"/>
        </w:rPr>
        <w:t>.</w:t>
      </w:r>
    </w:p>
    <w:p w:rsidR="00DE23CC" w:rsidRDefault="00A34E25">
      <w:pPr>
        <w:spacing w:after="150"/>
      </w:pPr>
      <w:r>
        <w:rPr>
          <w:b/>
          <w:color w:val="000000"/>
        </w:rPr>
        <w:t>У израду ИОП а се, уколико постоји потреба, укључује се представник Тима за заштиту ради планирања активности у оквиру ИОПа, а у вези са заштитом од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 xml:space="preserve">Одељењски старешина, васпитач, наставник и стручни сарадник је дужан да обезбеди заштиту детета </w:t>
      </w:r>
      <w:r>
        <w:rPr>
          <w:color w:val="000000"/>
        </w:rPr>
        <w:t>и ученика од произвољног или незаконитог мешања у његову приватност, породицу, дом или преписку, као и заштиту од незаконитих напада на његову част и углед.</w:t>
      </w:r>
    </w:p>
    <w:p w:rsidR="00DE23CC" w:rsidRDefault="00A34E25">
      <w:pPr>
        <w:spacing w:after="150"/>
      </w:pPr>
      <w:r>
        <w:rPr>
          <w:color w:val="000000"/>
        </w:rPr>
        <w:t>Запослени не сме својим понашањем да изазове или допринесе насиљу, злостављању и занемаривању (на п</w:t>
      </w:r>
      <w:r>
        <w:rPr>
          <w:color w:val="000000"/>
        </w:rPr>
        <w:t>ример: непоштовање личности и права детета и ученика, недоследност у поступању, необјективно оцењивање и др.).</w:t>
      </w:r>
    </w:p>
    <w:p w:rsidR="00DE23CC" w:rsidRDefault="00A34E25">
      <w:pPr>
        <w:spacing w:after="150"/>
      </w:pPr>
      <w:r>
        <w:rPr>
          <w:color w:val="000000"/>
        </w:rPr>
        <w:t>Ученици, као одговорни учесници у образовању и васпитању, ради превенције насиља, злостављања и занемаривања, обавезни су да: уважавају и поштују</w:t>
      </w:r>
      <w:r>
        <w:rPr>
          <w:color w:val="000000"/>
        </w:rPr>
        <w:t xml:space="preserve"> личност других – деце, ученика, запослених, родитеља и трећих лица; поштују правила установе и све оне акте којима се уређују њихова права, обавезе и одговорности; активно учествују у раду одељењске заједнице; </w:t>
      </w:r>
      <w:r>
        <w:rPr>
          <w:b/>
          <w:color w:val="000000"/>
        </w:rPr>
        <w:t>пружају вршњачку подршку;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чланови ученич</w:t>
      </w:r>
      <w:r>
        <w:rPr>
          <w:color w:val="000000"/>
        </w:rPr>
        <w:t>ког парламента и школског одбора, посебно доприносе и учествују у превентивним активностима; својим понашањем не изазивају, доприносе или учествују у насиљу и злостављању.</w:t>
      </w:r>
    </w:p>
    <w:p w:rsidR="00DE23CC" w:rsidRDefault="00A34E25">
      <w:pPr>
        <w:spacing w:after="150"/>
      </w:pPr>
      <w:r>
        <w:rPr>
          <w:color w:val="000000"/>
        </w:rPr>
        <w:t>Родитељ је дужан да, у најбољем интересу детета и ученика: сарађује са установом; уч</w:t>
      </w:r>
      <w:r>
        <w:rPr>
          <w:color w:val="000000"/>
        </w:rPr>
        <w:t xml:space="preserve">ествује у превентивним мерама и активностима; уважава и поштује личност свог детета, друге деце и ученика, запослених </w:t>
      </w:r>
      <w:r>
        <w:rPr>
          <w:b/>
          <w:color w:val="000000"/>
        </w:rPr>
        <w:t>других родитеља и трећих лица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E23CC" w:rsidRDefault="00A34E25">
      <w:pPr>
        <w:spacing w:after="150"/>
      </w:pPr>
      <w:r>
        <w:rPr>
          <w:b/>
          <w:color w:val="000000"/>
        </w:rPr>
        <w:t>Родитељ не сме својим понашањем у установи да изазове или допринесе појави насиља, злостављања и занемарив</w:t>
      </w:r>
      <w:r>
        <w:rPr>
          <w:b/>
          <w:color w:val="000000"/>
        </w:rPr>
        <w:t>ања према детету, ученику,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управу.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Родитељ има обавезу и одговорност, у скл</w:t>
      </w:r>
      <w:r>
        <w:rPr>
          <w:b/>
          <w:color w:val="000000"/>
        </w:rPr>
        <w:t>аду са законом којим се уређују основане система образовања и васпитања, да на позив школе узме активно учешће у свим облицима васпитног рада са учеником, односно да сарађује са школом у поступку заштите ученика од насиља. Ако се родитељ не одазове на пози</w:t>
      </w:r>
      <w:r>
        <w:rPr>
          <w:b/>
          <w:color w:val="000000"/>
        </w:rPr>
        <w:t>в школе, у складу са законом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p w:rsidR="00DE23CC" w:rsidRDefault="00A34E25">
      <w:pPr>
        <w:spacing w:after="120"/>
        <w:jc w:val="center"/>
      </w:pPr>
      <w:r>
        <w:rPr>
          <w:b/>
          <w:color w:val="000000"/>
        </w:rPr>
        <w:t>Пр</w:t>
      </w:r>
      <w:r>
        <w:rPr>
          <w:b/>
          <w:color w:val="000000"/>
        </w:rPr>
        <w:t>ограм заштите од насиља, злостављања и занемаривања</w:t>
      </w:r>
    </w:p>
    <w:p w:rsidR="00DE23CC" w:rsidRDefault="00A34E25">
      <w:pPr>
        <w:spacing w:after="150"/>
      </w:pPr>
      <w:r>
        <w:rPr>
          <w:color w:val="000000"/>
        </w:rPr>
        <w:t xml:space="preserve">Превенција насиља, злостављања и занемаривања, као један од приоритета у остваривању образовно-васпитног рада планира се развојним планом и саставни је део годишњег плана рада. Установа програмом заштите </w:t>
      </w:r>
      <w:r>
        <w:rPr>
          <w:color w:val="000000"/>
        </w:rPr>
        <w:t>од насиља, злостављања и занемаривања одређује мере и активности које обезбеђују развијање и неговање позитивне атмосфере и безбедно окружење (у даљем тексту: програм заштите).</w:t>
      </w:r>
    </w:p>
    <w:p w:rsidR="00DE23CC" w:rsidRDefault="00A34E25">
      <w:pPr>
        <w:spacing w:after="150"/>
      </w:pPr>
      <w:r>
        <w:rPr>
          <w:color w:val="000000"/>
        </w:rPr>
        <w:t xml:space="preserve">Програм заштите утврђује се на основу анализе стања безбедности, </w:t>
      </w:r>
      <w:r>
        <w:rPr>
          <w:b/>
          <w:color w:val="000000"/>
        </w:rPr>
        <w:t>односно свих а</w:t>
      </w:r>
      <w:r>
        <w:rPr>
          <w:b/>
          <w:color w:val="000000"/>
        </w:rPr>
        <w:t>спеката школске средине,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присутности различитих облика и интензитета насиља, злостављања и занемаривања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специфичности установе и резултата самовредновања и вредновања квалитета рада установе. Програмом заштите дефинишу се превентивне и интервентне акт</w:t>
      </w:r>
      <w:r>
        <w:rPr>
          <w:color w:val="000000"/>
        </w:rPr>
        <w:t>ивности, одговорна лица и временска динамика њиховог остваривања.</w:t>
      </w:r>
    </w:p>
    <w:p w:rsidR="00DE23CC" w:rsidRDefault="00A34E25">
      <w:pPr>
        <w:spacing w:after="150"/>
      </w:pPr>
      <w:r>
        <w:rPr>
          <w:color w:val="000000"/>
        </w:rPr>
        <w:t>Програм заштите садржи:</w:t>
      </w:r>
    </w:p>
    <w:p w:rsidR="00DE23CC" w:rsidRDefault="00A34E25">
      <w:pPr>
        <w:spacing w:after="150"/>
      </w:pPr>
      <w:r>
        <w:rPr>
          <w:color w:val="000000"/>
        </w:rPr>
        <w:t>1) начине на који се превентивне мере и активности уграђују у свакодневни живот и рад установе (васпитне, наставне и ваннаставне активности), на свим нивоима (поједин</w:t>
      </w:r>
      <w:r>
        <w:rPr>
          <w:color w:val="000000"/>
        </w:rPr>
        <w:t>ац, васпитна група, одељењска заједница, ученички парламент, стручни органи, тела и тимови, родитељски састанци, родитељи – индивидуално и групно, савет родитеља);</w:t>
      </w:r>
    </w:p>
    <w:p w:rsidR="00DE23CC" w:rsidRDefault="00A34E25">
      <w:pPr>
        <w:spacing w:after="150"/>
      </w:pPr>
      <w:r>
        <w:rPr>
          <w:color w:val="000000"/>
        </w:rPr>
        <w:t>2) стручно усавршавање запослених ради унапређивања компетенција запослених за превентивни р</w:t>
      </w:r>
      <w:r>
        <w:rPr>
          <w:color w:val="000000"/>
        </w:rPr>
        <w:t>ад, благовремено уочавање, препознавање, реаговање на насиље, злостављање и занемаривање;</w:t>
      </w:r>
    </w:p>
    <w:p w:rsidR="00DE23CC" w:rsidRDefault="00A34E25">
      <w:pPr>
        <w:spacing w:after="150"/>
      </w:pPr>
      <w:r>
        <w:rPr>
          <w:color w:val="000000"/>
        </w:rPr>
        <w:t>3) начине информисања о обавезама и одговорностима у области заштите од насиља, злостављања и занемаривања;</w:t>
      </w:r>
    </w:p>
    <w:p w:rsidR="00DE23CC" w:rsidRDefault="00A34E25">
      <w:pPr>
        <w:spacing w:after="150"/>
      </w:pPr>
      <w:r>
        <w:rPr>
          <w:color w:val="000000"/>
        </w:rPr>
        <w:t>4) подстицање и оспособљавање ученика за активно учествова</w:t>
      </w:r>
      <w:r>
        <w:rPr>
          <w:color w:val="000000"/>
        </w:rPr>
        <w:t>ње у раду одељењске заједнице, ученичког парламента, школског одбора и стручних органа установе;</w:t>
      </w:r>
    </w:p>
    <w:p w:rsidR="00DE23CC" w:rsidRDefault="00A34E25">
      <w:pPr>
        <w:spacing w:after="150"/>
      </w:pPr>
      <w:r>
        <w:rPr>
          <w:color w:val="000000"/>
        </w:rPr>
        <w:t>5) садржаје и начине за појачан васпитни рад ради развијања самоодговорног и друштвено одговорног понашања;</w:t>
      </w:r>
    </w:p>
    <w:p w:rsidR="00DE23CC" w:rsidRDefault="00A34E25">
      <w:pPr>
        <w:spacing w:after="150"/>
      </w:pPr>
      <w:r>
        <w:rPr>
          <w:color w:val="000000"/>
        </w:rPr>
        <w:t xml:space="preserve">6) поступке за рано препознавање ризика од насиља, </w:t>
      </w:r>
      <w:r>
        <w:rPr>
          <w:color w:val="000000"/>
        </w:rPr>
        <w:t>злостављања и занемаривања;</w:t>
      </w:r>
    </w:p>
    <w:p w:rsidR="00DE23CC" w:rsidRDefault="00A34E25">
      <w:pPr>
        <w:spacing w:after="150"/>
      </w:pPr>
      <w:r>
        <w:rPr>
          <w:color w:val="000000"/>
        </w:rPr>
        <w:t>7) начине реаговања на насиље, злостављање и занемаривање, улоге и одговорности и поступање у интервенцији када постоји сумња или се оно догађа;</w:t>
      </w:r>
    </w:p>
    <w:p w:rsidR="00DE23CC" w:rsidRDefault="00A34E25">
      <w:pPr>
        <w:spacing w:after="150"/>
      </w:pPr>
      <w:r>
        <w:rPr>
          <w:color w:val="000000"/>
        </w:rPr>
        <w:t xml:space="preserve">8) облике и садржаје рада са свом децом и ученицима, односно онима који трпе, чине </w:t>
      </w:r>
      <w:r>
        <w:rPr>
          <w:color w:val="000000"/>
        </w:rPr>
        <w:t>или су сведоци насиља, злостављања и занемаривања;</w:t>
      </w:r>
    </w:p>
    <w:p w:rsidR="00DE23CC" w:rsidRDefault="00A34E25">
      <w:pPr>
        <w:spacing w:after="150"/>
      </w:pPr>
      <w:r>
        <w:rPr>
          <w:color w:val="000000"/>
        </w:rPr>
        <w:t>9) начине, облике и садржаје сарадње са породицом, јединицом локалне самоуправе, надлежном организационом јединицом полиције (у даљем тексту: полиција), центром за социјални рад, здравственом службом, прав</w:t>
      </w:r>
      <w:r>
        <w:rPr>
          <w:color w:val="000000"/>
        </w:rPr>
        <w:t>осудним органима и др.;</w:t>
      </w:r>
    </w:p>
    <w:p w:rsidR="00DE23CC" w:rsidRDefault="00A34E25">
      <w:pPr>
        <w:spacing w:after="150"/>
      </w:pPr>
      <w:r>
        <w:rPr>
          <w:color w:val="000000"/>
        </w:rPr>
        <w:t>10) начине праћења, вредновања и извештавања органа установе о остваривању и ефектима програма заштите, а нарочито, у односу на:</w:t>
      </w:r>
    </w:p>
    <w:p w:rsidR="00DE23CC" w:rsidRDefault="00A34E25">
      <w:pPr>
        <w:spacing w:after="150"/>
      </w:pPr>
      <w:r>
        <w:rPr>
          <w:color w:val="000000"/>
        </w:rPr>
        <w:t>(1) учесталост инцидентних ситуација и број пријава;</w:t>
      </w:r>
    </w:p>
    <w:p w:rsidR="00DE23CC" w:rsidRDefault="00A34E25">
      <w:pPr>
        <w:spacing w:after="150"/>
      </w:pPr>
      <w:r>
        <w:rPr>
          <w:color w:val="000000"/>
        </w:rPr>
        <w:t>(2) заступљеност различитих облика и нивоа насиља,</w:t>
      </w:r>
      <w:r>
        <w:rPr>
          <w:color w:val="000000"/>
        </w:rPr>
        <w:t xml:space="preserve"> злостављања и занемаривања;</w:t>
      </w:r>
    </w:p>
    <w:p w:rsidR="00DE23CC" w:rsidRDefault="00A34E25">
      <w:pPr>
        <w:spacing w:after="150"/>
      </w:pPr>
      <w:r>
        <w:rPr>
          <w:color w:val="000000"/>
        </w:rPr>
        <w:t>(3) број повреда;</w:t>
      </w:r>
    </w:p>
    <w:p w:rsidR="00DE23CC" w:rsidRDefault="00A34E25">
      <w:pPr>
        <w:spacing w:after="150"/>
      </w:pPr>
      <w:r>
        <w:rPr>
          <w:color w:val="000000"/>
        </w:rPr>
        <w:t>(4) учесталост и број васпитно-дисциплинских поступака против ученика и дисциплинских поступака против запослених;</w:t>
      </w:r>
    </w:p>
    <w:p w:rsidR="00DE23CC" w:rsidRDefault="00A34E25">
      <w:pPr>
        <w:spacing w:after="150"/>
      </w:pPr>
      <w:r>
        <w:rPr>
          <w:b/>
          <w:color w:val="000000"/>
        </w:rPr>
        <w:t>(4а) број и ефекте оперативних планова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(5) остварене обуке у превенцији насиља, злос</w:t>
      </w:r>
      <w:r>
        <w:rPr>
          <w:color w:val="000000"/>
        </w:rPr>
        <w:t>тављања и занемаривања и потребе даљег усавршавања;</w:t>
      </w:r>
    </w:p>
    <w:p w:rsidR="00DE23CC" w:rsidRDefault="00A34E25">
      <w:pPr>
        <w:spacing w:after="150"/>
      </w:pPr>
      <w:r>
        <w:rPr>
          <w:color w:val="000000"/>
        </w:rPr>
        <w:t>(6) број и ефекте акција које промовишу сарадњу, разумевање и помоћ вршњака;</w:t>
      </w:r>
    </w:p>
    <w:p w:rsidR="00DE23CC" w:rsidRDefault="00A34E25">
      <w:pPr>
        <w:spacing w:after="150"/>
      </w:pPr>
      <w:r>
        <w:rPr>
          <w:color w:val="000000"/>
        </w:rPr>
        <w:t>(7) степен и квалитет укључености родитеља у живот и рад установе;</w:t>
      </w:r>
    </w:p>
    <w:p w:rsidR="00DE23CC" w:rsidRDefault="00A34E25">
      <w:pPr>
        <w:spacing w:after="150"/>
      </w:pPr>
      <w:r>
        <w:rPr>
          <w:color w:val="000000"/>
        </w:rPr>
        <w:t>(8) друге параметре.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p w:rsidR="00DE23CC" w:rsidRDefault="00A34E25">
      <w:pPr>
        <w:spacing w:after="120"/>
        <w:jc w:val="center"/>
      </w:pPr>
      <w:r>
        <w:rPr>
          <w:b/>
          <w:color w:val="000000"/>
        </w:rPr>
        <w:t>Тим</w:t>
      </w:r>
      <w:r>
        <w:rPr>
          <w:b/>
          <w:color w:val="000000"/>
        </w:rPr>
        <w:t xml:space="preserve"> за заштиту од дискриминације, насиља, злостављања и занемаривања</w:t>
      </w:r>
    </w:p>
    <w:p w:rsidR="00DE23CC" w:rsidRDefault="00A34E25">
      <w:pPr>
        <w:spacing w:after="150"/>
      </w:pPr>
      <w:r>
        <w:rPr>
          <w:color w:val="000000"/>
        </w:rPr>
        <w:t>Установа има посебан тим за заштиту од дискриминације, насиља, злостављања и занемаривања (у даљем тексту: тим за заштиту).</w:t>
      </w:r>
    </w:p>
    <w:p w:rsidR="00DE23CC" w:rsidRDefault="00A34E25">
      <w:pPr>
        <w:spacing w:after="150"/>
      </w:pPr>
      <w:r>
        <w:rPr>
          <w:color w:val="000000"/>
        </w:rPr>
        <w:t>Чланове и руководиоца тима за заштиту одређује директор установе и</w:t>
      </w:r>
      <w:r>
        <w:rPr>
          <w:color w:val="000000"/>
        </w:rPr>
        <w:t>з реда запослених (наставник, васпитач, стручни сарадник, секретар и др.). Број и састав чланова тима за заштиту зависе од специфичности установе (врста и величина установе, организација рада, издвојена одељења, присуство деце и ученика из мањинских и марг</w:t>
      </w:r>
      <w:r>
        <w:rPr>
          <w:color w:val="000000"/>
        </w:rPr>
        <w:t>инализованих група и др.). Директор одређује, психолога, педагога или, изузетно, другог запосленог – члана тима за заштиту, као одговорног за вођење и чување документације о свим ситуацијама насиља, злостављања и занемаривања у којима тим за заштиту учеств</w:t>
      </w:r>
      <w:r>
        <w:rPr>
          <w:color w:val="000000"/>
        </w:rPr>
        <w:t xml:space="preserve">ује. Установа може да укључи у тим за заштиту представнике родитеља и локалне заједнице, ученичког парламента и по потреби одговарајуће стручњаке (социјални радник, специјални педагог, лекар, представник полиције и др.). </w:t>
      </w:r>
      <w:r>
        <w:rPr>
          <w:b/>
          <w:color w:val="000000"/>
        </w:rPr>
        <w:t>Када тим разматра конкретне ситуаци</w:t>
      </w:r>
      <w:r>
        <w:rPr>
          <w:b/>
          <w:color w:val="000000"/>
        </w:rPr>
        <w:t>је насиља у обавези је да поступа у складу са законом којим се уређује заштита података о личности.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Задаци тима за заштиту јесу, нарочито, да:</w:t>
      </w:r>
    </w:p>
    <w:p w:rsidR="00DE23CC" w:rsidRDefault="00A34E25">
      <w:pPr>
        <w:spacing w:after="150"/>
      </w:pPr>
      <w:r>
        <w:rPr>
          <w:b/>
          <w:color w:val="000000"/>
        </w:rPr>
        <w:t xml:space="preserve">1) припрема програм заштите у складу са специфичностима установе и утврђеним мерама за унапређивање на основу </w:t>
      </w:r>
      <w:r>
        <w:rPr>
          <w:b/>
          <w:color w:val="000000"/>
        </w:rPr>
        <w:t>анализе стања;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2) информише децу и ученике, запослене и родитеље о планираним активностима и могућности тражења подршке и помоћи од тима за заштиту;</w:t>
      </w:r>
    </w:p>
    <w:p w:rsidR="00DE23CC" w:rsidRDefault="00A34E25">
      <w:pPr>
        <w:spacing w:after="150"/>
      </w:pPr>
      <w:r>
        <w:rPr>
          <w:color w:val="000000"/>
        </w:rPr>
        <w:t>3) учествује у обукама и пројектима за развијање компетенција запослених потребних за превенцију и интерве</w:t>
      </w:r>
      <w:r>
        <w:rPr>
          <w:color w:val="000000"/>
        </w:rPr>
        <w:t>нцију у ситуацијама насиља, злостављања и занемаривања;</w:t>
      </w:r>
    </w:p>
    <w:p w:rsidR="00DE23CC" w:rsidRDefault="00A34E25">
      <w:pPr>
        <w:spacing w:after="150"/>
      </w:pPr>
      <w:r>
        <w:rPr>
          <w:color w:val="000000"/>
        </w:rPr>
        <w:t>4) 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насиља, злостављања и занемаривања;</w:t>
      </w:r>
    </w:p>
    <w:p w:rsidR="00DE23CC" w:rsidRDefault="00A34E25">
      <w:pPr>
        <w:spacing w:after="150"/>
      </w:pPr>
      <w:r>
        <w:rPr>
          <w:color w:val="000000"/>
        </w:rPr>
        <w:t>5) ук</w:t>
      </w:r>
      <w:r>
        <w:rPr>
          <w:color w:val="000000"/>
        </w:rPr>
        <w:t>ључује родитеље у превентивне и интервентне мере и активности;</w:t>
      </w:r>
    </w:p>
    <w:p w:rsidR="00DE23CC" w:rsidRDefault="00A34E25">
      <w:pPr>
        <w:spacing w:after="150"/>
      </w:pPr>
      <w:r>
        <w:rPr>
          <w:color w:val="000000"/>
        </w:rPr>
        <w:t>6) прати и процењује ефекте предузетих мера за заштиту деце и ученика и даје одговарајуће предлоге директору;</w:t>
      </w:r>
    </w:p>
    <w:p w:rsidR="00DE23CC" w:rsidRDefault="00A34E25">
      <w:pPr>
        <w:spacing w:after="150"/>
      </w:pPr>
      <w:r>
        <w:rPr>
          <w:color w:val="000000"/>
        </w:rPr>
        <w:t>7) сарађује са стручњацима из других надлежних органа, организација, служби и медиј</w:t>
      </w:r>
      <w:r>
        <w:rPr>
          <w:color w:val="000000"/>
        </w:rPr>
        <w:t>а ради свеобухватне заштите деце и ученика од насиља, злостављања и занемаривања;</w:t>
      </w:r>
    </w:p>
    <w:p w:rsidR="00DE23CC" w:rsidRDefault="00A34E25">
      <w:pPr>
        <w:spacing w:after="150"/>
      </w:pPr>
      <w:r>
        <w:rPr>
          <w:color w:val="000000"/>
        </w:rPr>
        <w:t>8) води и чува документацију;</w:t>
      </w:r>
    </w:p>
    <w:p w:rsidR="00DE23CC" w:rsidRDefault="00A34E25">
      <w:pPr>
        <w:spacing w:after="150"/>
      </w:pPr>
      <w:r>
        <w:rPr>
          <w:color w:val="000000"/>
        </w:rPr>
        <w:t>9) извештава стручна тела и орган управљања.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p w:rsidR="00DE23CC" w:rsidRDefault="00A34E25">
      <w:pPr>
        <w:spacing w:after="120"/>
        <w:jc w:val="center"/>
      </w:pPr>
      <w:r>
        <w:rPr>
          <w:color w:val="000000"/>
        </w:rPr>
        <w:t>ИНТЕРВЕНТНЕ АКТИВНОСТИ</w:t>
      </w:r>
    </w:p>
    <w:p w:rsidR="00DE23CC" w:rsidRDefault="00A34E25">
      <w:pPr>
        <w:spacing w:after="150"/>
      </w:pPr>
      <w:r>
        <w:rPr>
          <w:color w:val="000000"/>
        </w:rPr>
        <w:t xml:space="preserve">Интервенцију у одговору на насиље, </w:t>
      </w:r>
      <w:r>
        <w:rPr>
          <w:color w:val="000000"/>
        </w:rPr>
        <w:t>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</w:t>
      </w:r>
    </w:p>
    <w:p w:rsidR="00DE23CC" w:rsidRDefault="00A34E25">
      <w:pPr>
        <w:spacing w:after="150"/>
      </w:pPr>
      <w:r>
        <w:rPr>
          <w:color w:val="000000"/>
        </w:rPr>
        <w:t>У установи се инте</w:t>
      </w:r>
      <w:r>
        <w:rPr>
          <w:color w:val="000000"/>
        </w:rPr>
        <w:t>рвенише на насиље, злостављање и занемаривање, када се оно дешава или се догодило између: деце или ученика (вршњачко насиље); запосленог и детета, односно ученика; родитеља и детета, односно ученика; родитеља и запосленог</w:t>
      </w:r>
      <w:r>
        <w:rPr>
          <w:b/>
          <w:color w:val="000000"/>
        </w:rPr>
        <w:t>; ученика и запосленог,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и када</w:t>
      </w:r>
      <w:r>
        <w:rPr>
          <w:color w:val="000000"/>
        </w:rPr>
        <w:t xml:space="preserve"> насиље, злостављање и занемаривање чини треће лице у односу на дете, ученика, запосленог или родитеља.</w:t>
      </w:r>
    </w:p>
    <w:p w:rsidR="00DE23CC" w:rsidRDefault="00A34E25">
      <w:pPr>
        <w:spacing w:after="150"/>
      </w:pPr>
      <w:r>
        <w:rPr>
          <w:color w:val="000000"/>
        </w:rPr>
        <w:t>Установа је дужна да интервенише увек када постоји сумња или сазнање да дете и ученик трпи насиље, злостављање и занемаривање, без обзира на то где се о</w:t>
      </w:r>
      <w:r>
        <w:rPr>
          <w:color w:val="000000"/>
        </w:rPr>
        <w:t>но догодило, где се догађа или где се припрема.</w:t>
      </w:r>
    </w:p>
    <w:p w:rsidR="00DE23CC" w:rsidRDefault="00A34E25">
      <w:pPr>
        <w:spacing w:after="150"/>
        <w:jc w:val="center"/>
      </w:pPr>
      <w:r>
        <w:rPr>
          <w:b/>
          <w:color w:val="000000"/>
        </w:rPr>
        <w:t>Заштита запослених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Установа је дужна да интервенише увек када постоји сумња или сазнање да запослени трпи насиље од стране ученика, родитеља или трећег лица у установи или за време организовања активности ус</w:t>
      </w:r>
      <w:r>
        <w:rPr>
          <w:b/>
          <w:color w:val="000000"/>
        </w:rPr>
        <w:t>танове.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</w:t>
      </w:r>
      <w:r>
        <w:rPr>
          <w:b/>
          <w:color w:val="000000"/>
        </w:rPr>
        <w:t>ти кривичног дела или прекршаја, пријаву поднесе надлежном јавном тужилаштву односно прекршајном суду.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Када је родитељ или треће лице починилац насиља према запосленом директор је дужан да одмах обавести јавног тужиоца и полицију.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</w:t>
      </w:r>
      <w:r>
        <w:rPr>
          <w:color w:val="000000"/>
        </w:rPr>
        <w:t>рој 104/2020</w:t>
      </w:r>
    </w:p>
    <w:p w:rsidR="00DE23CC" w:rsidRDefault="00A34E25">
      <w:pPr>
        <w:spacing w:after="120"/>
        <w:jc w:val="center"/>
      </w:pPr>
      <w:r>
        <w:rPr>
          <w:b/>
          <w:color w:val="000000"/>
        </w:rPr>
        <w:t>Разврставање насиља, злостављања и занемаривања по нивоима</w:t>
      </w:r>
    </w:p>
    <w:p w:rsidR="00DE23CC" w:rsidRDefault="00A34E25">
      <w:pPr>
        <w:spacing w:after="150"/>
      </w:pPr>
      <w:r>
        <w:rPr>
          <w:color w:val="000000"/>
        </w:rPr>
        <w:t xml:space="preserve">Разврставање насиља, злостављања и занемаривања на нивое има за циљ обезбеђивање уједначеног поступања (интервенисања) установа у ситуацијама насиља и злостављања када су актери деца, </w:t>
      </w:r>
      <w:r>
        <w:rPr>
          <w:color w:val="000000"/>
        </w:rPr>
        <w:t xml:space="preserve">односно ученици </w:t>
      </w:r>
      <w:r>
        <w:rPr>
          <w:b/>
          <w:color w:val="000000"/>
        </w:rPr>
        <w:t>(ученик–ученик, ученик–дете)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. Исти облици насиља, злостављања и занемаривања могу да се појаве на више нивоа, али се разликују у интензитету, степену ризика, учесталости, последицама и учесницима. </w:t>
      </w:r>
      <w:r>
        <w:rPr>
          <w:b/>
          <w:color w:val="000000"/>
        </w:rPr>
        <w:t>Процена нивоа насиља се доноси на основу а</w:t>
      </w:r>
      <w:r>
        <w:rPr>
          <w:b/>
          <w:color w:val="000000"/>
        </w:rPr>
        <w:t>нализе интензитета, степена ризика, трајања и учесталости понашања, последица, броја учесника, узраста и карактеристика развојног периода детета, односно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На предшколском узрасту у складу са развојним карактеристикама узраста говоримо о сукобима м</w:t>
      </w:r>
      <w:r>
        <w:rPr>
          <w:b/>
          <w:color w:val="000000"/>
        </w:rPr>
        <w:t>еђу децом и агресивном понашању.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понашања, трајање, интензитет, последице, степен ризика по учеснике</w:t>
      </w:r>
      <w:r>
        <w:rPr>
          <w:b/>
          <w:color w:val="000000"/>
        </w:rPr>
        <w:t xml:space="preserve"> ситуације, карактеристике развојног периода и индивидуалне карактеристике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 xml:space="preserve">У реализацију плана активности укључује се родитељ детета. Уколико укључивање породице није у најбољем интересу детета, установа на основу стручног мишљења Тима за заштиту </w:t>
      </w:r>
      <w:r>
        <w:rPr>
          <w:b/>
          <w:color w:val="000000"/>
        </w:rPr>
        <w:t>укључује надлежни центар за социјали рад. У складу са проценом ризика и потребама детета укључују се и други системи из спољашње мреже заштите у складу са својом надлежностима (систем социјалне заштите, систем здравствене заштите).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Први ниво:</w:t>
      </w:r>
    </w:p>
    <w:p w:rsidR="00DE23CC" w:rsidRDefault="00A34E25">
      <w:pPr>
        <w:spacing w:after="150"/>
      </w:pPr>
      <w:r>
        <w:rPr>
          <w:color w:val="000000"/>
        </w:rPr>
        <w:t>Облици физич</w:t>
      </w:r>
      <w:r>
        <w:rPr>
          <w:color w:val="000000"/>
        </w:rPr>
        <w:t>ког насиља и злостављања су, нарочито: ударање чврга, гурање, штипање, гребање, гађање, чупање, уједање, саплитање, шутирање, прљање, уништавање ствари.</w:t>
      </w:r>
    </w:p>
    <w:p w:rsidR="00DE23CC" w:rsidRDefault="00A34E25">
      <w:pPr>
        <w:spacing w:after="150"/>
      </w:pPr>
      <w:r>
        <w:rPr>
          <w:color w:val="000000"/>
        </w:rPr>
        <w:t>Облици психичког насиља и злостављања су, нарочито: омаловажавање, оговарање, вређање, ругање, називање</w:t>
      </w:r>
      <w:r>
        <w:rPr>
          <w:color w:val="000000"/>
        </w:rPr>
        <w:t xml:space="preserve"> погрдним именима, псовање, етикетирањe, имитирање, „прозивање”.</w:t>
      </w:r>
    </w:p>
    <w:p w:rsidR="00DE23CC" w:rsidRDefault="00A34E25">
      <w:pPr>
        <w:spacing w:after="150"/>
      </w:pPr>
      <w:r>
        <w:rPr>
          <w:color w:val="000000"/>
        </w:rPr>
        <w:t>Облици социјалног насиља и злостављања су, нарочито: добацивање, подсмевање, искључивање из групе или заједничких активности, фаворизовање на основу различитости, ширење гласина.</w:t>
      </w:r>
    </w:p>
    <w:p w:rsidR="00DE23CC" w:rsidRDefault="00A34E25">
      <w:pPr>
        <w:spacing w:after="150"/>
      </w:pPr>
      <w:r>
        <w:rPr>
          <w:color w:val="000000"/>
        </w:rPr>
        <w:t>Облици сексу</w:t>
      </w:r>
      <w:r>
        <w:rPr>
          <w:color w:val="000000"/>
        </w:rPr>
        <w:t>алног насиља и злостављања су, нарочито, неумесно, са сексуалном поруком: добацивање, псовање, ласцивни коментари, ширење прича, етикетирање, сексуално недвосмислена гестикулација.</w:t>
      </w:r>
    </w:p>
    <w:p w:rsidR="00DE23CC" w:rsidRDefault="00A34E25">
      <w:pPr>
        <w:spacing w:after="150"/>
      </w:pPr>
      <w:r>
        <w:rPr>
          <w:color w:val="000000"/>
        </w:rPr>
        <w:t>Облици насиља и злостављања злоупотребом информационих технологија и других</w:t>
      </w:r>
      <w:r>
        <w:rPr>
          <w:color w:val="000000"/>
        </w:rPr>
        <w:t xml:space="preserve"> комуникационих програма су, нарочито: узнемиравајуће позивање, слање узнемиравајућих порука СМС-ом, ММС-ом.</w:t>
      </w:r>
    </w:p>
    <w:p w:rsidR="00DE23CC" w:rsidRDefault="00A34E25">
      <w:pPr>
        <w:spacing w:after="150"/>
      </w:pPr>
      <w:r>
        <w:rPr>
          <w:b/>
          <w:color w:val="000000"/>
        </w:rPr>
        <w:t>Други ниво:</w:t>
      </w:r>
    </w:p>
    <w:p w:rsidR="00DE23CC" w:rsidRDefault="00A34E25">
      <w:pPr>
        <w:spacing w:after="150"/>
      </w:pPr>
      <w:r>
        <w:rPr>
          <w:color w:val="000000"/>
        </w:rPr>
        <w:t>Облици физичког насиља и злостављања су, нарочито: шамарање, ударање, гажење, цепање одела, „шутке”, затварање, пљување, отимање и униш</w:t>
      </w:r>
      <w:r>
        <w:rPr>
          <w:color w:val="000000"/>
        </w:rPr>
        <w:t>тавање имовине, измицање столице, чупање за уши и косу.</w:t>
      </w:r>
    </w:p>
    <w:p w:rsidR="00DE23CC" w:rsidRDefault="00A34E25">
      <w:pPr>
        <w:spacing w:after="150"/>
      </w:pPr>
      <w:r>
        <w:rPr>
          <w:color w:val="000000"/>
        </w:rPr>
        <w:t>Облици психичког насиља и злостављања су, нарочито: уцењивање, претње, неправедно кажњавање, забрана комуницирања, искључивање, манипулисање.</w:t>
      </w:r>
    </w:p>
    <w:p w:rsidR="00DE23CC" w:rsidRDefault="00A34E25">
      <w:pPr>
        <w:spacing w:after="150"/>
      </w:pPr>
      <w:r>
        <w:rPr>
          <w:color w:val="000000"/>
        </w:rPr>
        <w:t>Облици социјалног насиља и злостављања су, нарочито: сплет</w:t>
      </w:r>
      <w:r>
        <w:rPr>
          <w:color w:val="000000"/>
        </w:rPr>
        <w:t>карење, ускраћивање пажње од стране групе (игнорисање), неукључивање, неприхватање, манипулисање, искоришћавање.</w:t>
      </w:r>
    </w:p>
    <w:p w:rsidR="00DE23CC" w:rsidRDefault="00A34E25">
      <w:pPr>
        <w:spacing w:after="150"/>
      </w:pPr>
      <w:r>
        <w:rPr>
          <w:color w:val="000000"/>
        </w:rPr>
        <w:t>Облици сексуалног насиља и злостављања су, нарочито: сексуално додиривање, показивање порнографског материјала, показивање интимних делова тела</w:t>
      </w:r>
      <w:r>
        <w:rPr>
          <w:color w:val="000000"/>
        </w:rPr>
        <w:t>, свлачење.</w:t>
      </w:r>
    </w:p>
    <w:p w:rsidR="00DE23CC" w:rsidRDefault="00A34E25">
      <w:pPr>
        <w:spacing w:after="150"/>
      </w:pPr>
      <w:r>
        <w:rPr>
          <w:color w:val="000000"/>
        </w:rPr>
        <w:t xml:space="preserve">Облици насиља и злостављања злоупотребом информационих технологија су, нарочито: оглашавање, снимање и слање видео записа, злоупотреба блогова, форумa и четовања, снимање камером појединаца против њихове воље, снимање камером насилних сцена, </w:t>
      </w:r>
      <w:r>
        <w:rPr>
          <w:color w:val="000000"/>
        </w:rPr>
        <w:t>дистрибуирање снимака и слика.</w:t>
      </w:r>
    </w:p>
    <w:p w:rsidR="00DE23CC" w:rsidRDefault="00A34E25">
      <w:pPr>
        <w:spacing w:after="150"/>
      </w:pPr>
      <w:r>
        <w:rPr>
          <w:b/>
          <w:color w:val="000000"/>
        </w:rPr>
        <w:t>Трећи ниво:</w:t>
      </w:r>
    </w:p>
    <w:p w:rsidR="00DE23CC" w:rsidRDefault="00A34E25">
      <w:pPr>
        <w:spacing w:after="150"/>
      </w:pPr>
      <w:r>
        <w:rPr>
          <w:color w:val="000000"/>
        </w:rPr>
        <w:t>Облици физичког насиља и злостављања су, нарочито: туча, дављење, бацање, проузроковање опекотина и других повреда, ускраћивање хране и сна, излагање ниским температурама, напад оружјем.</w:t>
      </w:r>
    </w:p>
    <w:p w:rsidR="00DE23CC" w:rsidRDefault="00A34E25">
      <w:pPr>
        <w:spacing w:after="150"/>
      </w:pPr>
      <w:r>
        <w:rPr>
          <w:color w:val="000000"/>
        </w:rPr>
        <w:t xml:space="preserve">Облици психичког насиља и </w:t>
      </w:r>
      <w:r>
        <w:rPr>
          <w:color w:val="000000"/>
        </w:rPr>
        <w:t>злостављања су, нарочито: застрашивање, уцењивање уз озбиљну претњу, изнуђивање новца или ствари, ограничавање кретања, навођење на коришћење наркотичких средстава и психоактивних супстанци, укључивање у деструктивне групе и организације.</w:t>
      </w:r>
    </w:p>
    <w:p w:rsidR="00DE23CC" w:rsidRDefault="00A34E25">
      <w:pPr>
        <w:spacing w:after="150"/>
      </w:pPr>
      <w:r>
        <w:rPr>
          <w:color w:val="000000"/>
        </w:rPr>
        <w:t>Облици социјалног</w:t>
      </w:r>
      <w:r>
        <w:rPr>
          <w:color w:val="000000"/>
        </w:rPr>
        <w:t xml:space="preserve"> насиља и злостављања су, нарочито: претње, изолација, малтретирање групе према појединцу или групи, организовање затворених група (кланова) које има за последицу повређивање других.</w:t>
      </w:r>
    </w:p>
    <w:p w:rsidR="00DE23CC" w:rsidRDefault="00A34E25">
      <w:pPr>
        <w:spacing w:after="150"/>
      </w:pPr>
      <w:r>
        <w:rPr>
          <w:color w:val="000000"/>
        </w:rPr>
        <w:t>Облици сексуалног насиља и злостављања су, нарочито: завођење од стране у</w:t>
      </w:r>
      <w:r>
        <w:rPr>
          <w:color w:val="000000"/>
        </w:rPr>
        <w:t>ченика и одраслих, подвођење, злоупотреба положаја, навођење, изнуђивање и принуда на сексуални чин, силовање, инцест.</w:t>
      </w:r>
    </w:p>
    <w:p w:rsidR="00DE23CC" w:rsidRDefault="00A34E25">
      <w:pPr>
        <w:spacing w:after="150"/>
      </w:pPr>
      <w:r>
        <w:rPr>
          <w:color w:val="000000"/>
        </w:rPr>
        <w:t>Облици насиља и злостављања злоупотрeбом информационих технологија су, нарочито: снимање насилних сцена, дистрибуирање снимака и слика, д</w:t>
      </w:r>
      <w:r>
        <w:rPr>
          <w:color w:val="000000"/>
        </w:rPr>
        <w:t>ечија порнографија.</w:t>
      </w:r>
    </w:p>
    <w:p w:rsidR="00DE23CC" w:rsidRDefault="00A34E25">
      <w:pPr>
        <w:spacing w:after="150"/>
      </w:pPr>
      <w:r>
        <w:rPr>
          <w:color w:val="000000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утврђује као лакше повреде обавеза ученика:</w:t>
      </w:r>
    </w:p>
    <w:p w:rsidR="00DE23CC" w:rsidRDefault="00A34E25">
      <w:pPr>
        <w:spacing w:after="150"/>
      </w:pPr>
      <w:r>
        <w:rPr>
          <w:color w:val="000000"/>
        </w:rPr>
        <w:t>– понављање насилног понашања са првог нивоа када васпитни рад</w:t>
      </w:r>
      <w:r>
        <w:rPr>
          <w:color w:val="000000"/>
        </w:rPr>
        <w:t xml:space="preserve"> није делотворан;</w:t>
      </w:r>
    </w:p>
    <w:p w:rsidR="00DE23CC" w:rsidRDefault="00A34E25">
      <w:pPr>
        <w:spacing w:after="150"/>
      </w:pPr>
      <w:r>
        <w:rPr>
          <w:color w:val="000000"/>
        </w:rPr>
        <w:t>– насилно понашање са другог нивоа када појачани васпитни рад није делотворан.</w:t>
      </w:r>
    </w:p>
    <w:p w:rsidR="00DE23CC" w:rsidRDefault="00A34E25">
      <w:pPr>
        <w:spacing w:after="150"/>
      </w:pPr>
      <w:r>
        <w:rPr>
          <w:color w:val="000000"/>
        </w:rPr>
        <w:t xml:space="preserve"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</w:t>
      </w:r>
      <w:r>
        <w:rPr>
          <w:color w:val="000000"/>
        </w:rPr>
        <w:t>интензитет, учесталост, учесници, време, место, начин и др.), што процењују тим за заштиту и директор.</w:t>
      </w:r>
    </w:p>
    <w:p w:rsidR="00DE23CC" w:rsidRDefault="00A34E25">
      <w:pPr>
        <w:spacing w:after="150"/>
      </w:pPr>
      <w:r>
        <w:rPr>
          <w:b/>
          <w:color w:val="000000"/>
        </w:rPr>
        <w:t>У дому ученика понављање лакших повреда обавеза третира се као тежа повреда обавеза у складу са законом којим је уређен ученички и студентски стандард. У</w:t>
      </w:r>
      <w:r>
        <w:rPr>
          <w:b/>
          <w:color w:val="000000"/>
        </w:rPr>
        <w:t xml:space="preserve"> дому ученика васпитно-дисциплински поступак се води у складу са законом којим је уређен ученички и студентски стандард.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p w:rsidR="00DE23CC" w:rsidRDefault="00A34E25">
      <w:pPr>
        <w:spacing w:after="120"/>
        <w:jc w:val="center"/>
      </w:pPr>
      <w:r>
        <w:rPr>
          <w:b/>
          <w:color w:val="000000"/>
        </w:rPr>
        <w:t>Интервенција према нивоима насиља, злостављања и занемаривања</w:t>
      </w:r>
    </w:p>
    <w:p w:rsidR="00DE23CC" w:rsidRDefault="00A34E25">
      <w:pPr>
        <w:spacing w:after="150"/>
      </w:pPr>
      <w:r>
        <w:rPr>
          <w:color w:val="000000"/>
        </w:rPr>
        <w:t xml:space="preserve">Ниво насиља и злостављања условљава </w:t>
      </w:r>
      <w:r>
        <w:rPr>
          <w:color w:val="000000"/>
        </w:rPr>
        <w:t>и предузимање одређених интервентних мера и активности.</w:t>
      </w:r>
    </w:p>
    <w:p w:rsidR="00DE23CC" w:rsidRDefault="00A34E25">
      <w:pPr>
        <w:spacing w:after="150"/>
      </w:pPr>
      <w:r>
        <w:rPr>
          <w:b/>
          <w:color w:val="000000"/>
        </w:rPr>
        <w:t>На првом нивоу,</w:t>
      </w:r>
      <w:r>
        <w:rPr>
          <w:color w:val="000000"/>
        </w:rPr>
        <w:t xml:space="preserve"> по правилу, активности предузима самостално одељењски старешина, наставник, односно васпитач, у сарадњи са родитељем, у смислу појачаног васпитног рада са васпитном групом, одељењском </w:t>
      </w:r>
      <w:r>
        <w:rPr>
          <w:color w:val="000000"/>
        </w:rPr>
        <w:t>заједницом, групом ученика и индивидуално.</w:t>
      </w:r>
    </w:p>
    <w:p w:rsidR="00DE23CC" w:rsidRDefault="00A34E25">
      <w:pPr>
        <w:spacing w:after="150"/>
      </w:pPr>
      <w:r>
        <w:rPr>
          <w:color w:val="000000"/>
        </w:rPr>
        <w:t>Изузетно, ако се насилно понашање понавља, ако васпитни рад није био делотворан, ако су последице теже, ако је у питању насиље и злостављање од стране групе према појединцу или ако исто дете и ученик трпи поновљен</w:t>
      </w:r>
      <w:r>
        <w:rPr>
          <w:color w:val="000000"/>
        </w:rPr>
        <w:t>о насиље и злостављање за ситуације првог нивоа, установа интервенише активностима предвиђеним за други, односно трећи ниво.</w:t>
      </w:r>
    </w:p>
    <w:p w:rsidR="00DE23CC" w:rsidRDefault="00A34E25">
      <w:pPr>
        <w:spacing w:after="150"/>
      </w:pPr>
      <w:r>
        <w:rPr>
          <w:b/>
          <w:color w:val="000000"/>
        </w:rPr>
        <w:t>На другом нивоу,</w:t>
      </w:r>
      <w:r>
        <w:rPr>
          <w:color w:val="000000"/>
        </w:rPr>
        <w:t xml:space="preserve"> по правилу, активности предузима одељењски старешина, односно </w:t>
      </w:r>
      <w:r>
        <w:rPr>
          <w:b/>
          <w:color w:val="000000"/>
        </w:rPr>
        <w:t>главни васпитач у дому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сарадњи са педагогом, пси</w:t>
      </w:r>
      <w:r>
        <w:rPr>
          <w:color w:val="000000"/>
        </w:rPr>
        <w:t>хологом, тимом за заштиту и директором, уз обавезно учешће родитеља, у смислу појачаног васпитног рада. Уколико појачани васпитни рад није делотворан, директор покреће васпитно-дисциплински поступак и изриче меру, у складу са законом.</w:t>
      </w:r>
    </w:p>
    <w:p w:rsidR="00DE23CC" w:rsidRDefault="00A34E25">
      <w:pPr>
        <w:spacing w:after="150"/>
      </w:pPr>
      <w:r>
        <w:rPr>
          <w:b/>
          <w:color w:val="000000"/>
        </w:rPr>
        <w:t>На трећем нивоу,</w:t>
      </w:r>
      <w:r>
        <w:rPr>
          <w:color w:val="000000"/>
        </w:rPr>
        <w:t xml:space="preserve"> акти</w:t>
      </w:r>
      <w:r>
        <w:rPr>
          <w:color w:val="000000"/>
        </w:rPr>
        <w:t xml:space="preserve">вности предузима директор са тимом за заштиту, уз обавезно ангажовање родитеља и надлежних органа, организација и служби (центар за социјални рад, здравствена служба, полиција и друге организације и службе). </w:t>
      </w:r>
      <w:r>
        <w:rPr>
          <w:b/>
          <w:color w:val="000000"/>
        </w:rPr>
        <w:t xml:space="preserve">Када су извршиоци насиља ученици старости до 14 </w:t>
      </w:r>
      <w:r>
        <w:rPr>
          <w:b/>
          <w:color w:val="000000"/>
        </w:rPr>
        <w:t>година против којих се не може поднети прекршајна или кривична пријава, нити покренути прекршајни и кривични поступак, на овом узрасту се искључиво примењују мере из надлежности образовно-васпитног система, здравственог система и система социјалне заштите.</w:t>
      </w:r>
      <w:r>
        <w:rPr>
          <w:b/>
          <w:color w:val="000000"/>
        </w:rPr>
        <w:t xml:space="preserve"> У раду са учеником до 14 година родитељ има обавезу да се укључи у појачан, односно по интензитету примерен потребама ученика васпитни рад.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Уколико присуство родитеља није у најбољем интересу ученика, тј. може да му штети, угрози његову безбедност или ом</w:t>
      </w:r>
      <w:r>
        <w:rPr>
          <w:color w:val="000000"/>
        </w:rPr>
        <w:t>ета поступак у установи, директор обавештава центар за социјални рад, односно полицију или јавног тужиоца.</w:t>
      </w:r>
    </w:p>
    <w:p w:rsidR="00DE23CC" w:rsidRDefault="00A34E25">
      <w:pPr>
        <w:spacing w:after="150"/>
      </w:pPr>
      <w:r>
        <w:rPr>
          <w:color w:val="000000"/>
        </w:rPr>
        <w:t>На овом нивоу обавезни су васпитни рад који је у интензитету примерен потребама ученика, као и покретање васпитно-дисциплинског поступка и изрицање м</w:t>
      </w:r>
      <w:r>
        <w:rPr>
          <w:color w:val="000000"/>
        </w:rPr>
        <w:t>ере, у складу са законом. Ако је за рад са учеником ангажована и друга организација или служба, установа остварује сарадњу са њом и међусобно усклађују активности.</w:t>
      </w:r>
    </w:p>
    <w:p w:rsidR="00DE23CC" w:rsidRDefault="00A34E25">
      <w:pPr>
        <w:spacing w:after="150"/>
      </w:pPr>
      <w:r>
        <w:rPr>
          <w:b/>
          <w:color w:val="000000"/>
        </w:rPr>
        <w:t>Када дете предшколског узраста испољава агресивно понашање које је део развојне фазе или пос</w:t>
      </w:r>
      <w:r>
        <w:rPr>
          <w:b/>
          <w:color w:val="000000"/>
        </w:rPr>
        <w:t>ледица сметње у развоју детета васпитач у сарадњи са Тимом за заштиту планира мере подршке уз обавезно укључивање родитеља. Тим за заштиту процењује да ли је потребно укључивање других институција за подршку детету и породици (центра за социјални рад, здра</w:t>
      </w:r>
      <w:r>
        <w:rPr>
          <w:b/>
          <w:color w:val="000000"/>
        </w:rPr>
        <w:t>вствене службе и др.).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Информације о насиљу, злостављању и занемаривању</w:t>
      </w:r>
      <w:r>
        <w:rPr>
          <w:b/>
          <w:color w:val="000000"/>
        </w:rPr>
        <w:t xml:space="preserve">  прикупља, по правилу, психолог, педагог, односно друго задужено лице у установи – одељењски старешина, наставник, васпитач или члан тима за заштиту, непосредно по сазнању или сумњи на насиље, злостављање и занемаривање.  Начин прикупљања информација одре</w:t>
      </w:r>
      <w:r>
        <w:rPr>
          <w:b/>
          <w:color w:val="000000"/>
        </w:rPr>
        <w:t>ђује се у складу са специфичностима ситуације.  Изјава од малолетних ученика се узима у складу са одредбама закона који уређује основе система образовања и васпитања, а којима је прописан васпитно-дисциплински поступак у установи.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Ако постоји сумња или са</w:t>
      </w:r>
      <w:r>
        <w:rPr>
          <w:color w:val="000000"/>
        </w:rPr>
        <w:t>знање о насиљу, злостављању и занемаривању детета и ученика у породици, директор без одлагања обавештава полицију или јавног тужиоца, који предузимају даље мере у складу са законом.</w:t>
      </w:r>
    </w:p>
    <w:p w:rsidR="00DE23CC" w:rsidRDefault="00A34E25">
      <w:pPr>
        <w:spacing w:after="150"/>
      </w:pPr>
      <w:r>
        <w:rPr>
          <w:color w:val="000000"/>
        </w:rPr>
        <w:t>Уколико се ради о догађају који захтева предузимање неодложних интервентни</w:t>
      </w:r>
      <w:r>
        <w:rPr>
          <w:color w:val="000000"/>
        </w:rPr>
        <w:t>х мера и активности, директор обавештава родитеља и центар за социјални рад, који даље координира активностима са свим учесницима у процесу заштите детета и ученика.</w:t>
      </w:r>
    </w:p>
    <w:p w:rsidR="00DE23CC" w:rsidRDefault="00A34E25">
      <w:pPr>
        <w:spacing w:after="150"/>
      </w:pPr>
      <w:r>
        <w:rPr>
          <w:color w:val="000000"/>
        </w:rPr>
        <w:t>Ако постоји сумња да насилни догађај може да има елементе кривичног дела или прекршаја, ди</w:t>
      </w:r>
      <w:r>
        <w:rPr>
          <w:color w:val="000000"/>
        </w:rPr>
        <w:t>ректор обавештава родитеља и подноси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DE23CC" w:rsidRDefault="00A34E25">
      <w:pPr>
        <w:spacing w:after="150"/>
      </w:pPr>
      <w:r>
        <w:rPr>
          <w:color w:val="000000"/>
        </w:rPr>
        <w:t>Уколико постоји сумња или сазнање да је ученик укључен у промовисање, заговарање и подржавање ид</w:t>
      </w:r>
      <w:r>
        <w:rPr>
          <w:color w:val="000000"/>
        </w:rPr>
        <w:t>еолошки мотивисаног насиља, односно у насилни екстремизам, директор школе сазива тим за заштиту који разматра ситуацију и на основу прикупљених информација одлучује о даљем поступању.</w:t>
      </w:r>
    </w:p>
    <w:p w:rsidR="00DE23CC" w:rsidRDefault="00A34E25">
      <w:pPr>
        <w:spacing w:after="150"/>
      </w:pPr>
      <w:r>
        <w:rPr>
          <w:color w:val="000000"/>
        </w:rPr>
        <w:t>Уколико постоји сумња или сазнање да ученик припрема и/или учествује у и</w:t>
      </w:r>
      <w:r>
        <w:rPr>
          <w:color w:val="000000"/>
        </w:rPr>
        <w:t>деолошки мотивисаном насиљу, односно у насилном екстремизму које има елементе кривичног дела и када тај догађај очигледно захтева неодложно поступање, директор одмах обавештава родитеља, јавног тужиоца и полицију.</w:t>
      </w:r>
    </w:p>
    <w:p w:rsidR="00DE23CC" w:rsidRDefault="00A34E25">
      <w:pPr>
        <w:spacing w:after="150"/>
      </w:pPr>
      <w:r>
        <w:rPr>
          <w:color w:val="000000"/>
        </w:rPr>
        <w:t>Уколико постоји сумња или сазнање да је де</w:t>
      </w:r>
      <w:r>
        <w:rPr>
          <w:color w:val="000000"/>
        </w:rPr>
        <w:t>те, односно ученик укључен у било који облик трговине људима, директор се обраћа служби надлежној за идентификацију и подршку жртава трговине људима, односно Центру за заштиту жртава трговине, надлежном центру за социјални рад и полицији.</w:t>
      </w:r>
    </w:p>
    <w:p w:rsidR="00DE23CC" w:rsidRDefault="00A34E25">
      <w:pPr>
        <w:spacing w:after="150"/>
      </w:pPr>
      <w:r>
        <w:rPr>
          <w:color w:val="000000"/>
        </w:rPr>
        <w:t>Увек када је запо</w:t>
      </w:r>
      <w:r>
        <w:rPr>
          <w:color w:val="000000"/>
        </w:rPr>
        <w:t>слени починилац насиља, злостављања и занемаривања према детету и ученику у установи, директор предузима мере према запосленом, у складу са законом, а према детету и ученику мере за заштиту и подршку (план заштите) на основу Правилника о протоколу.</w:t>
      </w:r>
    </w:p>
    <w:p w:rsidR="00DE23CC" w:rsidRDefault="00A34E25">
      <w:pPr>
        <w:spacing w:after="150"/>
      </w:pPr>
      <w:r>
        <w:rPr>
          <w:b/>
          <w:color w:val="000000"/>
        </w:rPr>
        <w:t>Када је</w:t>
      </w:r>
      <w:r>
        <w:rPr>
          <w:b/>
          <w:color w:val="000000"/>
        </w:rPr>
        <w:t xml:space="preserve"> родитељ починилац насиља и злостављања према запосленом, свом детету, детету/ученику или трећем лицу директор је дужан да одмах обавести полицију или јавног тужиоца.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Када је ученик починилац насиља према запосленом, директор је дужан да обавести родитеља</w:t>
      </w:r>
      <w:r>
        <w:rPr>
          <w:color w:val="000000"/>
        </w:rPr>
        <w:t xml:space="preserve">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</w:p>
    <w:p w:rsidR="00DE23CC" w:rsidRDefault="00A34E25">
      <w:pPr>
        <w:spacing w:after="150"/>
      </w:pPr>
      <w:r>
        <w:rPr>
          <w:color w:val="000000"/>
        </w:rPr>
        <w:t>Уколико постоји сумња да је починилац насиља, злостављања и занемаривања треће одрасло лице (укључујући пунолетног ученика) према детету и ученику, директор је обавезан да истовремено обавести родитеља детета које је изложено насиљу, злостављању и занемари</w:t>
      </w:r>
      <w:r>
        <w:rPr>
          <w:color w:val="000000"/>
        </w:rPr>
        <w:t>вању, надлежни центар за социјални рад и поднесе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DE23CC" w:rsidRDefault="00A34E25">
      <w:pPr>
        <w:spacing w:after="150"/>
      </w:pPr>
      <w:r>
        <w:rPr>
          <w:color w:val="000000"/>
        </w:rPr>
        <w:t>Када се насиље и злостављање дешава у установи између одраслих лица (запослени – зап</w:t>
      </w:r>
      <w:r>
        <w:rPr>
          <w:color w:val="000000"/>
        </w:rPr>
        <w:t>ослени; запослени – родитељ; запослени, родитељ – треће лице), директор предузима мере, у складу са законом.</w:t>
      </w:r>
    </w:p>
    <w:p w:rsidR="00DE23CC" w:rsidRDefault="00A34E25">
      <w:pPr>
        <w:spacing w:after="150"/>
      </w:pPr>
      <w:r>
        <w:rPr>
          <w:b/>
          <w:color w:val="000000"/>
        </w:rPr>
        <w:t>Уколико установа има сазнање да се насиље у које су укључени ученици догодило ван установе, дужна је да појача васпитни рад са ученицима уз обавезн</w:t>
      </w:r>
      <w:r>
        <w:rPr>
          <w:b/>
          <w:color w:val="000000"/>
        </w:rPr>
        <w:t>о укључивање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 xml:space="preserve">Уколико се насилно понашање догоди у простору установе и/или у време образовно-васпитног рада и других активности установе предузимају </w:t>
      </w:r>
      <w:r>
        <w:rPr>
          <w:b/>
          <w:color w:val="000000"/>
        </w:rPr>
        <w:t>се мере појачаног васпитног рада, а у складу са проценом нивоа води и окончава васпитно-дисциплински поступак у роковима и на начин утврђен законом. Установа обавештава друге институције у зависности од процењеног нивоа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У поступку заштите детета и</w:t>
      </w:r>
      <w:r>
        <w:rPr>
          <w:color w:val="000000"/>
        </w:rPr>
        <w:t xml:space="preserve"> ученика од насиља, злостављања и занемаривања установа је дужна да: поступак води ефикасно и економично; обезбеди заштиту и поверљивост података до којих дође пре и у току поступка; да дете, односно ученика не излаже поновном и непотребном давању изјава.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p w:rsidR="00DE23CC" w:rsidRDefault="00A34E25">
      <w:pPr>
        <w:spacing w:after="120"/>
        <w:jc w:val="center"/>
      </w:pPr>
      <w:r>
        <w:rPr>
          <w:b/>
          <w:color w:val="000000"/>
        </w:rPr>
        <w:t>Редослед поступања у интервенцији</w:t>
      </w:r>
    </w:p>
    <w:p w:rsidR="00DE23CC" w:rsidRDefault="00A34E25">
      <w:pPr>
        <w:spacing w:after="150"/>
      </w:pPr>
      <w:r>
        <w:rPr>
          <w:b/>
          <w:color w:val="000000"/>
        </w:rPr>
        <w:t>1) Проверавање сумње или откривање насиља, злостављања и занемаривања</w:t>
      </w:r>
      <w:r>
        <w:rPr>
          <w:color w:val="000000"/>
        </w:rPr>
        <w:t xml:space="preserve"> обавља се прикупљањем информација – директно или индиректно.</w:t>
      </w:r>
    </w:p>
    <w:p w:rsidR="00DE23CC" w:rsidRDefault="00A34E25">
      <w:pPr>
        <w:spacing w:after="150"/>
      </w:pPr>
      <w:r>
        <w:rPr>
          <w:color w:val="000000"/>
        </w:rPr>
        <w:t>Прикупљање информација има за циљ утврђивање релевантни</w:t>
      </w:r>
      <w:r>
        <w:rPr>
          <w:color w:val="000000"/>
        </w:rPr>
        <w:t>х чињеница на основу којих се потврђује или одбацује сумња на насиље, злостављање и занемаривање. Током прикупљања информација поштују се принципи утврђени Конвенцијом и правила која се примењују у поступцима у којима учествује малолетно лице – дете и учен</w:t>
      </w:r>
      <w:r>
        <w:rPr>
          <w:color w:val="000000"/>
        </w:rPr>
        <w:t>ик.</w:t>
      </w:r>
    </w:p>
    <w:p w:rsidR="00DE23CC" w:rsidRDefault="00A34E25">
      <w:pPr>
        <w:spacing w:after="150"/>
      </w:pPr>
      <w:r>
        <w:rPr>
          <w:color w:val="000000"/>
        </w:rPr>
        <w:t>Установа проверава сваку информацију о могућем насиљу, злостављању и занемаривању и врши преглед видео записа уколико установа има електронски надзор над простором. Када родитељ пријави директору непримерено понашање запосленог према његовом детету, ди</w:t>
      </w:r>
      <w:r>
        <w:rPr>
          <w:color w:val="000000"/>
        </w:rPr>
        <w:t>ректор поступа у складу са законом.</w:t>
      </w:r>
    </w:p>
    <w:p w:rsidR="00DE23CC" w:rsidRDefault="00A34E25">
      <w:pPr>
        <w:spacing w:after="150"/>
      </w:pPr>
      <w:r>
        <w:rPr>
          <w:color w:val="000000"/>
        </w:rPr>
        <w:t>У случају неосноване сумње појачава се васпитни рад и прати понашање учесника. Када се потврди сумња, директор и тим за заштиту предузимају мере и активности за извршено насиље, злостављање и занемаривање.</w:t>
      </w:r>
    </w:p>
    <w:p w:rsidR="00DE23CC" w:rsidRDefault="00A34E25">
      <w:pPr>
        <w:spacing w:after="150"/>
      </w:pPr>
      <w:r>
        <w:rPr>
          <w:b/>
          <w:color w:val="000000"/>
        </w:rPr>
        <w:t>2) Заустављање</w:t>
      </w:r>
      <w:r>
        <w:rPr>
          <w:b/>
          <w:color w:val="000000"/>
        </w:rPr>
        <w:t xml:space="preserve"> насиља и злостављања и смиривање учесника</w:t>
      </w:r>
      <w:r>
        <w:rPr>
          <w:color w:val="000000"/>
        </w:rPr>
        <w:t xml:space="preserve"> је обавеза свих запослених у установи, а нарочито најближег присутног запосленог и дежурног наставника, односно васпитача да одлучно прекине све активности, раздвоји и смири учеснике у акту насиља. У случају да за</w:t>
      </w:r>
      <w:r>
        <w:rPr>
          <w:color w:val="000000"/>
        </w:rPr>
        <w:t>послени процени да је сукоб високо ризичан и да не може сам да га заустави, одмах ће тражити помоћ.</w:t>
      </w:r>
    </w:p>
    <w:p w:rsidR="00DE23CC" w:rsidRDefault="00A34E25">
      <w:pPr>
        <w:spacing w:after="150"/>
      </w:pPr>
      <w:r>
        <w:rPr>
          <w:b/>
          <w:color w:val="000000"/>
        </w:rPr>
        <w:t>3) Обавештавање родитеља</w:t>
      </w:r>
      <w:r>
        <w:rPr>
          <w:color w:val="000000"/>
        </w:rPr>
        <w:t xml:space="preserve"> и предузимање хитних акција по потреби (пружање прве помоћи, обезбеђивање лекарске помоћи, обавештавање полиције и центра за соција</w:t>
      </w:r>
      <w:r>
        <w:rPr>
          <w:color w:val="000000"/>
        </w:rPr>
        <w:t>лни рад) обавља се одмах након заустављања насиља и злостављања. Уколико родитељ није доступан или његово обавештавање није у најбољем интересу детета и ученика, установа одмах обавештава центар за социјални рад.</w:t>
      </w:r>
    </w:p>
    <w:p w:rsidR="00DE23CC" w:rsidRDefault="00A34E25">
      <w:pPr>
        <w:spacing w:after="150"/>
      </w:pPr>
      <w:r>
        <w:rPr>
          <w:b/>
          <w:color w:val="000000"/>
        </w:rPr>
        <w:t>4) Консултације</w:t>
      </w:r>
      <w:r>
        <w:rPr>
          <w:color w:val="000000"/>
        </w:rPr>
        <w:t xml:space="preserve"> у установи се врше ради: ра</w:t>
      </w:r>
      <w:r>
        <w:rPr>
          <w:color w:val="000000"/>
        </w:rPr>
        <w:t>зјашњавања околности, анализирања чињеница на што објективнији начин, процене нивоа насиља и злостављања, нивоа ризика и предузимања одговарајућих мера и активности, избегавања конфузије и спречавања некоординисане акције, односно ради успостављања и разви</w:t>
      </w:r>
      <w:r>
        <w:rPr>
          <w:color w:val="000000"/>
        </w:rPr>
        <w:t>јања усклађеног, уједначеног и ефикасног поступања. у консултације у установи укључују се: одељењски старешина, дежурни наставник, васпитач, психолог, педагог, тим за заштиту, директор, ученички парламент.</w:t>
      </w:r>
    </w:p>
    <w:p w:rsidR="00DE23CC" w:rsidRDefault="00A34E25">
      <w:pPr>
        <w:spacing w:after="150"/>
      </w:pPr>
      <w:r>
        <w:rPr>
          <w:color w:val="000000"/>
        </w:rPr>
        <w:t xml:space="preserve">Уколико у току консултација у установи директор и </w:t>
      </w:r>
      <w:r>
        <w:rPr>
          <w:color w:val="000000"/>
        </w:rPr>
        <w:t>тим за заштиту, услед сложених околности не могу са сигурношћу да процене ниво насиља, злостављања и занемаривања, као и да одреде мере и активности, у консултације укључују надлежне органе и друге организације и службе: министарство надлежно за послове об</w:t>
      </w:r>
      <w:r>
        <w:rPr>
          <w:color w:val="000000"/>
        </w:rPr>
        <w:t xml:space="preserve">разовања и васпитања (у даљем тексту: Министарство) – надлежну школску управу, центар за социјални рад, полицију, правосудне органе, </w:t>
      </w:r>
      <w:r>
        <w:rPr>
          <w:b/>
          <w:color w:val="000000"/>
        </w:rPr>
        <w:t>здравствену службу, а по потреби одељење надлежно за послове ученичког и студентског стандарда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E23CC" w:rsidRDefault="00A34E25">
      <w:pPr>
        <w:spacing w:after="150"/>
      </w:pPr>
      <w:r>
        <w:rPr>
          <w:b/>
          <w:color w:val="000000"/>
        </w:rPr>
        <w:t>5) Мере и активности</w:t>
      </w:r>
      <w:r>
        <w:rPr>
          <w:color w:val="000000"/>
        </w:rPr>
        <w:t xml:space="preserve"> преду</w:t>
      </w:r>
      <w:r>
        <w:rPr>
          <w:color w:val="000000"/>
        </w:rPr>
        <w:t>зимају се за све нивое насиља и злостављања. Оперативни план заштите (у даљем тексту: план заштите) сачињава се за конкретну ситуацију другог и трећег нивоа за сву децу и ученике – учеснике насиља и злостављања (оне који трпе, који чине и који су сведоци н</w:t>
      </w:r>
      <w:r>
        <w:rPr>
          <w:color w:val="000000"/>
        </w:rPr>
        <w:t>асиља и злостављања).</w:t>
      </w:r>
    </w:p>
    <w:p w:rsidR="00DE23CC" w:rsidRDefault="00A34E25">
      <w:pPr>
        <w:spacing w:after="150"/>
      </w:pPr>
      <w:r>
        <w:rPr>
          <w:b/>
          <w:color w:val="000000"/>
        </w:rPr>
        <w:t>План заштите зависи од: врсте и тежине насилног понашања, последица насиља по појединца и колектив, броја учесника и сл. Мере и активности се планирају на основу сагледавања карактеристика детета/ученика, потреба за подршком и уз учеш</w:t>
      </w:r>
      <w:r>
        <w:rPr>
          <w:b/>
          <w:color w:val="000000"/>
        </w:rPr>
        <w:t>ће детета/ученика и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План заштите садржи: активности усмерене на промену понашања – појачан васпитни рад, рад са родитељем, рад са одељењском заједниц</w:t>
      </w:r>
      <w:r>
        <w:rPr>
          <w:color w:val="000000"/>
        </w:rPr>
        <w:t>ом, укључивање ученичког парламента и савета родитеља, а по потреби и органа управљања; носиоце тих активности временску динамику; начине којима ће се обезбедити поновно укључивање свих учесника насиља, злостављања и занемаривања у ширу друштвену заједницу</w:t>
      </w:r>
      <w:r>
        <w:rPr>
          <w:color w:val="000000"/>
        </w:rPr>
        <w:t xml:space="preserve">. Мере и активности треба да буду предузете уз учешће детета и ученика и да буду у складу са његовим развојним могућностима. Када тим за заштиту процени да постоји потреба да се, осим појачаног васпитног рада или васпитног рада који у интензитету одговара </w:t>
      </w:r>
      <w:r>
        <w:rPr>
          <w:color w:val="000000"/>
        </w:rPr>
        <w:t>потребама детета, односно ученика, прилагоди и образовни рад, предложиће тиму за пружање додатне подршке ученицима припрему индивидуалног образовног плана.</w:t>
      </w:r>
    </w:p>
    <w:p w:rsidR="00DE23CC" w:rsidRDefault="00A34E25">
      <w:pPr>
        <w:spacing w:after="150"/>
      </w:pPr>
      <w:r>
        <w:rPr>
          <w:b/>
          <w:color w:val="000000"/>
        </w:rPr>
        <w:t>План заштите сачињава тим за заштиту заједно са одељенским старешином, односно васпитачем, психолого</w:t>
      </w:r>
      <w:r>
        <w:rPr>
          <w:b/>
          <w:color w:val="000000"/>
        </w:rPr>
        <w:t>м, педагогом, секретаром директором и родитељем, а по потреби и са другим надлежним организацијама и службама. За ученика који се образује у складу са чланом 76. став 6, тач. 1) и 2) Закона о основама система образовања и васпитања у израду плана заштите с</w:t>
      </w:r>
      <w:r>
        <w:rPr>
          <w:b/>
          <w:color w:val="000000"/>
        </w:rPr>
        <w:t>е укључује Тим за инклузивно образовање. У припрему плана заштите и реализацију, када год је могуће, установа ће укључити представнике одељенске заједнице, односно групе, ученичког парламента, као и децу, односно ученике – учеснике у насиљу и злостављању.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>План заштите садржи и информације о мерама и активностима које установа предузима самостално, у сарадњи са другим надлежним организацијама и службама и када друге надлежне организације и службе спроводе активности самостално. Када су у мере и активности у</w:t>
      </w:r>
      <w:r>
        <w:rPr>
          <w:color w:val="000000"/>
        </w:rPr>
        <w:t>кључене друге организације и службе, одређују се задаци, одговорна лица, динамика и начини међусобног извештавања.</w:t>
      </w:r>
    </w:p>
    <w:p w:rsidR="00DE23CC" w:rsidRDefault="00A34E25">
      <w:pPr>
        <w:spacing w:after="150"/>
      </w:pPr>
      <w:r>
        <w:rPr>
          <w:b/>
          <w:color w:val="000000"/>
        </w:rPr>
        <w:t>План заштите треба да садржи и евалуацију плана.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За трећи ниво насиља и злостављања директор установе подноси пријаву надлежним органима, ор</w:t>
      </w:r>
      <w:r>
        <w:rPr>
          <w:b/>
          <w:color w:val="000000"/>
        </w:rPr>
        <w:t>ганизацијама и службама и обавештава Министарство, односно надлежну школску управу, у року од 24 сата. Процена нивоа насиља у року од 24 сата утврђује се на састанку тима за заштиту. Уколико ученици бораве у дому, обавештава се и одељење надлежно за послов</w:t>
      </w:r>
      <w:r>
        <w:rPr>
          <w:b/>
          <w:color w:val="000000"/>
        </w:rPr>
        <w:t>е ученичког и студентског стандарда. Пре пријаве обавља се разговор са родитељима, осим ако тим за заштиту процени да тиме може да буде угрожен најбољи интерес детета и ученика, о чему обавештава полицију или надлежног јавног тужиоца и надлежни центар за с</w:t>
      </w:r>
      <w:r>
        <w:rPr>
          <w:b/>
          <w:color w:val="000000"/>
        </w:rPr>
        <w:t>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 xml:space="preserve">Уколико је комуникација са медијима неопходна, одговоран је директор, осим ако је директор учесник насиља, злостављања или занемаривања. У том случају комуникацију са медијима остварује председник органа управљања. </w:t>
      </w:r>
      <w:r>
        <w:rPr>
          <w:b/>
          <w:color w:val="000000"/>
        </w:rPr>
        <w:t>О комуникацији са медијима</w:t>
      </w:r>
      <w:r>
        <w:rPr>
          <w:b/>
          <w:color w:val="000000"/>
        </w:rPr>
        <w:t xml:space="preserve"> поводом конкретних ситуација насилног и ризичног понашања када се од установе тражи изјава, установа је дужна да одмах обавести надлежну школску управу и службу надлежну за односе са јавношћу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Ако се утврди одговорност директора за непредузи</w:t>
      </w:r>
      <w:r>
        <w:rPr>
          <w:b/>
          <w:color w:val="000000"/>
        </w:rPr>
        <w:t>мање или неблаговремено предузимање одговарајућих мера, прописаних овим правилником, у случајевима повреде забране насиља, у складу са законом који уређује основе система образовања и васпитања стичу се услови за престанак дужности директора. Директор уста</w:t>
      </w:r>
      <w:r>
        <w:rPr>
          <w:b/>
          <w:color w:val="000000"/>
        </w:rPr>
        <w:t>нове је прекршајно одговоран уколико одмах по сазнању не пријави насиље у породици или непосредну опасност од насиља, омета пријављивање или не реагује на њега.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b/>
          <w:color w:val="000000"/>
        </w:rPr>
        <w:t>6) Ефекте предузетих мера и активности прати установа</w:t>
      </w:r>
      <w:r>
        <w:rPr>
          <w:color w:val="000000"/>
        </w:rPr>
        <w:t xml:space="preserve"> (одељењски старешина, васпитач, тим за з</w:t>
      </w:r>
      <w:r>
        <w:rPr>
          <w:color w:val="000000"/>
        </w:rPr>
        <w:t>аштиту, психолог и педагог) ради провере успешности, даљег планирања заштите и других активности установе. Установа прати понашање детета и ученика које је трпело и које је извршило насиље и злостављање, али и деце и ученика који су индиректно били укључен</w:t>
      </w:r>
      <w:r>
        <w:rPr>
          <w:color w:val="000000"/>
        </w:rPr>
        <w:t>и (сведоци).</w:t>
      </w:r>
    </w:p>
    <w:p w:rsidR="00DE23CC" w:rsidRDefault="00A34E25">
      <w:pPr>
        <w:spacing w:after="150"/>
      </w:pPr>
      <w:r>
        <w:rPr>
          <w:color w:val="000000"/>
        </w:rPr>
        <w:t>Прати се и укљученост родитеља и других надлежних органа, организација и служби. Ефекте предузетих мера прате и надлежне службе Министарства.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p w:rsidR="00DE23CC" w:rsidRDefault="00A34E25">
      <w:pPr>
        <w:spacing w:after="120"/>
        <w:jc w:val="center"/>
      </w:pPr>
      <w:r>
        <w:rPr>
          <w:b/>
          <w:color w:val="000000"/>
        </w:rPr>
        <w:t>Документација, анализа и извештавање</w:t>
      </w:r>
    </w:p>
    <w:p w:rsidR="00DE23CC" w:rsidRDefault="00A34E25">
      <w:pPr>
        <w:spacing w:after="150"/>
      </w:pPr>
      <w:r>
        <w:rPr>
          <w:color w:val="000000"/>
        </w:rPr>
        <w:t xml:space="preserve">У спровођењу превентивних и </w:t>
      </w:r>
      <w:r>
        <w:rPr>
          <w:color w:val="000000"/>
        </w:rPr>
        <w:t>интервентних мера и активности установа:</w:t>
      </w:r>
    </w:p>
    <w:p w:rsidR="00DE23CC" w:rsidRDefault="00A34E25">
      <w:pPr>
        <w:spacing w:after="150"/>
      </w:pPr>
      <w:r>
        <w:rPr>
          <w:color w:val="000000"/>
        </w:rPr>
        <w:t>1) прати остваривање програма заштите установе;</w:t>
      </w:r>
    </w:p>
    <w:p w:rsidR="00DE23CC" w:rsidRDefault="00A34E25">
      <w:pPr>
        <w:spacing w:after="150"/>
      </w:pPr>
      <w:r>
        <w:rPr>
          <w:color w:val="000000"/>
        </w:rPr>
        <w:t>2) евидентира случајеве насиља, злостављања и занемаривања другог и трећег нивоа;</w:t>
      </w:r>
    </w:p>
    <w:p w:rsidR="00DE23CC" w:rsidRDefault="00A34E25">
      <w:pPr>
        <w:spacing w:after="150"/>
      </w:pPr>
      <w:r>
        <w:rPr>
          <w:color w:val="000000"/>
        </w:rPr>
        <w:t>3) прати остваривање конкретних планова заштите другог и трећег нивоа;</w:t>
      </w:r>
    </w:p>
    <w:p w:rsidR="00DE23CC" w:rsidRDefault="00A34E25">
      <w:pPr>
        <w:spacing w:after="150"/>
      </w:pPr>
      <w:r>
        <w:rPr>
          <w:color w:val="000000"/>
        </w:rPr>
        <w:t>4) укључује ро</w:t>
      </w:r>
      <w:r>
        <w:rPr>
          <w:color w:val="000000"/>
        </w:rPr>
        <w:t>дитеља у васпитни рад у складу са врстом и нивоом насиља и праћење ефеката предузетих мера и активности;</w:t>
      </w:r>
    </w:p>
    <w:p w:rsidR="00DE23CC" w:rsidRDefault="00A34E25">
      <w:pPr>
        <w:spacing w:after="150"/>
      </w:pPr>
      <w:r>
        <w:rPr>
          <w:color w:val="000000"/>
        </w:rPr>
        <w:t>5) анализира стање и извештава.</w:t>
      </w:r>
    </w:p>
    <w:p w:rsidR="00DE23CC" w:rsidRDefault="00A34E25">
      <w:pPr>
        <w:spacing w:after="150"/>
      </w:pPr>
      <w:r>
        <w:rPr>
          <w:b/>
          <w:color w:val="000000"/>
        </w:rPr>
        <w:t>Одељењски старешина, односно васпитач бележи насиље на првом нивоу; прати и процењује делотворност предузетих мера и ак</w:t>
      </w:r>
      <w:r>
        <w:rPr>
          <w:b/>
          <w:color w:val="000000"/>
        </w:rPr>
        <w:t>тивности и евидентира у педагошкој документацији.</w:t>
      </w:r>
      <w:r>
        <w:rPr>
          <w:rFonts w:ascii="Calibri"/>
          <w:b/>
          <w:color w:val="000000"/>
          <w:vertAlign w:val="superscript"/>
        </w:rPr>
        <w:t>*</w:t>
      </w:r>
    </w:p>
    <w:p w:rsidR="00DE23CC" w:rsidRDefault="00A34E25">
      <w:pPr>
        <w:spacing w:after="150"/>
      </w:pPr>
      <w:r>
        <w:rPr>
          <w:color w:val="000000"/>
        </w:rPr>
        <w:t xml:space="preserve">О случајевима који захтевају укључивање тима за заштиту (други и трећи ниво) документацију (службене белешке и сви други облици евидентирања података о лицу, догађају, предузетим радњама и др.) води, чува </w:t>
      </w:r>
      <w:r>
        <w:rPr>
          <w:color w:val="000000"/>
        </w:rPr>
        <w:t>и анализира за потребе установе психолог или педагог, а изузетно, други члан тима за заштиту кога је одредио директор. Тим подноси извештај директору два пута годишње. Директор извештава орган управљања, савет родитеља и ученички парламент.</w:t>
      </w:r>
    </w:p>
    <w:p w:rsidR="00DE23CC" w:rsidRDefault="00A34E25">
      <w:pPr>
        <w:spacing w:after="150"/>
      </w:pPr>
      <w:r>
        <w:rPr>
          <w:color w:val="000000"/>
        </w:rPr>
        <w:t>Извештај о оств</w:t>
      </w:r>
      <w:r>
        <w:rPr>
          <w:color w:val="000000"/>
        </w:rPr>
        <w:t xml:space="preserve">аривању програма заштите је саставни део годишњег извештаја о раду установе и доставља се Министарству, односно надлежној школској управи. Извештај садржи, нарочито: анализу ефеката превентивних мера и активности и резултате самовредновања у овој области, </w:t>
      </w:r>
      <w:r>
        <w:rPr>
          <w:color w:val="000000"/>
        </w:rPr>
        <w:t>број и врсту случајева насиља, злостављања и занемаривања, предузете интервентне мере и активности, као и њихове ефекте.</w:t>
      </w:r>
    </w:p>
    <w:p w:rsidR="00DE23CC" w:rsidRDefault="00A34E25">
      <w:pPr>
        <w:spacing w:after="150"/>
      </w:pPr>
      <w:r>
        <w:rPr>
          <w:color w:val="000000"/>
        </w:rPr>
        <w:t xml:space="preserve">Директор одлучује о дозволи приступа документацији и подацима у поступку заштите детета и ученика, осим ако је на основу закона, а на </w:t>
      </w:r>
      <w:r>
        <w:rPr>
          <w:color w:val="000000"/>
        </w:rPr>
        <w:t>захтев суда, односно другог надлежног органа обавезан да их достави. Коришћење документације у јавне сврхе и руковање подацима мора бити у складу са законом.</w:t>
      </w:r>
    </w:p>
    <w:p w:rsidR="00DE23CC" w:rsidRDefault="00A34E25">
      <w:pPr>
        <w:spacing w:after="150"/>
      </w:pPr>
      <w:r>
        <w:rPr>
          <w:color w:val="000000"/>
        </w:rPr>
        <w:t>На основу анализа стања, праћења насиља, злостављања и занемаривања, вредновања квалитета и ефикас</w:t>
      </w:r>
      <w:r>
        <w:rPr>
          <w:color w:val="000000"/>
        </w:rPr>
        <w:t>ности предузетих мера и активности у области превенције и интервенције, установа дефинише даљу политику заштите деце и ученика од насиља, злостављања и занемаривања.</w:t>
      </w:r>
    </w:p>
    <w:p w:rsidR="00DE23CC" w:rsidRDefault="00A34E25">
      <w:pPr>
        <w:spacing w:after="150"/>
      </w:pPr>
      <w:r>
        <w:rPr>
          <w:color w:val="000000"/>
        </w:rPr>
        <w:t>*Службени гласник РС, број 104/2020</w:t>
      </w:r>
    </w:p>
    <w:sectPr w:rsidR="00DE23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C"/>
    <w:rsid w:val="00A34E25"/>
    <w:rsid w:val="00D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A6499-E095-4824-A025-91738391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6404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2020-09-07T10:54:00Z</dcterms:created>
  <dcterms:modified xsi:type="dcterms:W3CDTF">2020-09-07T10:54:00Z</dcterms:modified>
</cp:coreProperties>
</file>